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bottomFromText="57" w:vertAnchor="page" w:horzAnchor="margin" w:tblpY="30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144383" w:rsidRPr="00AB7F3C" w14:paraId="5CF79A54" w14:textId="77777777" w:rsidTr="00AB7F3C">
        <w:trPr>
          <w:cantSplit/>
          <w:trHeight w:hRule="exact" w:val="568"/>
        </w:trPr>
        <w:tc>
          <w:tcPr>
            <w:tcW w:w="9628" w:type="dxa"/>
            <w:tcBorders>
              <w:bottom w:val="single" w:sz="12" w:space="0" w:color="E38000" w:themeColor="accent1"/>
            </w:tcBorders>
            <w:shd w:val="clear" w:color="auto" w:fill="auto"/>
          </w:tcPr>
          <w:p w14:paraId="01E22D7C" w14:textId="2F5FF868" w:rsidR="00144383" w:rsidRPr="00AB7F3C" w:rsidRDefault="00CF5AB1" w:rsidP="00704F6D">
            <w:pPr>
              <w:pStyle w:val="TitleAcomo"/>
              <w:rPr>
                <w:lang w:val="de-DE"/>
              </w:rPr>
            </w:pPr>
            <w:sdt>
              <w:sdtPr>
                <w:rPr>
                  <w:lang w:val="de-DE"/>
                </w:rPr>
                <w:tag w:val="Title"/>
                <w:id w:val="-1189055726"/>
                <w:lock w:val="sdtLocked"/>
                <w:placeholder>
                  <w:docPart w:val="39F4C71A20F644179D54F689A3F04987"/>
                </w:placeholder>
                <w:dataBinding w:prefixMappings="xmlns:ns0='http://www.joulesunlimited.com/ccmappings' " w:xpath="/ns0:ju[1]/ns0:Title[1]" w:storeItemID="{73BA2D33-F189-47FA-9DF6-7E52ED3DE705}"/>
                <w:text/>
              </w:sdtPr>
              <w:sdtEndPr/>
              <w:sdtContent>
                <w:r w:rsidR="00985C99" w:rsidRPr="00AB7F3C">
                  <w:rPr>
                    <w:lang w:val="de-DE"/>
                  </w:rPr>
                  <w:t xml:space="preserve">Registration form </w:t>
                </w:r>
                <w:r w:rsidR="00AB7F3C" w:rsidRPr="00AB7F3C">
                  <w:rPr>
                    <w:lang w:val="de-DE"/>
                  </w:rPr>
                  <w:t>–</w:t>
                </w:r>
                <w:r w:rsidR="00985C99" w:rsidRPr="00AB7F3C">
                  <w:rPr>
                    <w:lang w:val="de-DE"/>
                  </w:rPr>
                  <w:t xml:space="preserve"> AGM</w:t>
                </w:r>
                <w:r w:rsidR="00AB7F3C" w:rsidRPr="00AB7F3C">
                  <w:rPr>
                    <w:lang w:val="de-DE"/>
                  </w:rPr>
                  <w:t xml:space="preserve"> / registratie formulie</w:t>
                </w:r>
                <w:r w:rsidR="00AB7F3C">
                  <w:rPr>
                    <w:lang w:val="de-DE"/>
                  </w:rPr>
                  <w:t>r - AVA</w:t>
                </w:r>
              </w:sdtContent>
            </w:sdt>
          </w:p>
        </w:tc>
      </w:tr>
    </w:tbl>
    <w:p w14:paraId="2E3EB443" w14:textId="77777777" w:rsidR="00AB7F3C" w:rsidRPr="00AB7F3C" w:rsidRDefault="00AB7F3C" w:rsidP="00667AB8">
      <w:pPr>
        <w:pStyle w:val="SubjectAcomo"/>
        <w:spacing w:after="0"/>
        <w:rPr>
          <w:b/>
          <w:bCs/>
          <w:sz w:val="20"/>
          <w:szCs w:val="8"/>
          <w:lang w:val="de-DE"/>
        </w:rPr>
        <w:sectPr w:rsidR="00AB7F3C" w:rsidRPr="00AB7F3C" w:rsidSect="0063014D">
          <w:headerReference w:type="default" r:id="rId12"/>
          <w:footerReference w:type="default" r:id="rId13"/>
          <w:pgSz w:w="11906" w:h="16838" w:code="9"/>
          <w:pgMar w:top="2977" w:right="1134" w:bottom="1247" w:left="1134" w:header="284" w:footer="284" w:gutter="0"/>
          <w:cols w:space="708"/>
          <w:docGrid w:linePitch="360"/>
        </w:sectPr>
      </w:pPr>
    </w:p>
    <w:p w14:paraId="087D4863" w14:textId="2E9892A6" w:rsidR="00F34D37" w:rsidRPr="00F34D37" w:rsidRDefault="00F34D37" w:rsidP="00667AB8">
      <w:pPr>
        <w:pStyle w:val="SubjectAcomo"/>
        <w:spacing w:after="0"/>
        <w:rPr>
          <w:b/>
          <w:bCs/>
          <w:sz w:val="20"/>
          <w:szCs w:val="8"/>
        </w:rPr>
      </w:pPr>
      <w:r>
        <w:rPr>
          <w:b/>
          <w:bCs/>
          <w:sz w:val="20"/>
          <w:szCs w:val="8"/>
        </w:rPr>
        <w:t>LIVE Webinar</w:t>
      </w:r>
    </w:p>
    <w:p w14:paraId="6E16636D" w14:textId="23B4DC7F" w:rsidR="00667AB8" w:rsidRPr="00E81F47" w:rsidRDefault="002A1CBD" w:rsidP="00667AB8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</w:pP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THE ANNUAL GENERAL MEETING OF SHAREHOLDERS (AGM)</w:t>
      </w:r>
      <w:r w:rsidR="001056ED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will be held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</w:t>
      </w:r>
      <w:r w:rsidR="002A28B0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as a virtual meeting</w:t>
      </w:r>
      <w:r w:rsidR="000E75BA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</w:t>
      </w:r>
      <w:r w:rsidR="002B133B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exclusivley through</w:t>
      </w:r>
      <w:r w:rsidR="002A28B0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A LIVE WEBINAR</w:t>
      </w:r>
      <w:r w:rsidR="009205C1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on thursday 22</w:t>
      </w:r>
      <w:r w:rsidR="009205C1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vertAlign w:val="superscript"/>
        </w:rPr>
        <w:t>nd</w:t>
      </w:r>
      <w:r w:rsidR="009205C1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April 2021 at 10.30 H (CET)</w:t>
      </w:r>
      <w:r w:rsidR="00E421ED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. 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VOTING WILL EXCLUSIVELY TAKE PLACE THROUGH PROXY AND VOTING INSTRUCTIONS.</w:t>
      </w:r>
      <w:r w:rsidRPr="00E81F47">
        <w:rPr>
          <w:sz w:val="20"/>
          <w:szCs w:val="24"/>
        </w:rPr>
        <w:t xml:space="preserve"> 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SHAREHOLDERS ARE INVITED TO SUBMIT QUESTIONS ONLY PRIOR TO THE MEETING</w:t>
      </w:r>
      <w:r w:rsidR="009205C1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.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</w:t>
      </w:r>
      <w:r w:rsidR="005A4B87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THE WEBINAR ITSELF WILL only allow follo-up questions for those who submitted their questions earlier.</w:t>
      </w:r>
      <w:r w:rsidR="00E60A7A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the meeting wil</w:t>
      </w:r>
      <w:r w:rsidR="00211F39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l have an Enlish interpreter, please see full details in the agenda. if you want to listen to the english version</w:t>
      </w:r>
      <w:r w:rsidR="00077D30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, please note that in the form below.</w:t>
      </w:r>
    </w:p>
    <w:p w14:paraId="1C1548DF" w14:textId="2325BAC0" w:rsidR="00E63526" w:rsidRDefault="00E63526" w:rsidP="002A1CBD">
      <w:pPr>
        <w:pStyle w:val="BodytextAcomo"/>
      </w:pPr>
    </w:p>
    <w:p w14:paraId="797A1590" w14:textId="77777777" w:rsidR="00CF5AB1" w:rsidRPr="002A1CBD" w:rsidRDefault="00CF5AB1" w:rsidP="002A1CBD">
      <w:pPr>
        <w:pStyle w:val="BodytextAcomo"/>
      </w:pPr>
    </w:p>
    <w:p w14:paraId="02E42BE9" w14:textId="02D8A1F1" w:rsidR="00F34D37" w:rsidRPr="00F34D37" w:rsidRDefault="002E53B7" w:rsidP="002E53B7">
      <w:pPr>
        <w:pStyle w:val="SubjectAcomo"/>
        <w:spacing w:after="0"/>
      </w:pPr>
      <w:r>
        <w:rPr>
          <w:b/>
          <w:bCs/>
          <w:sz w:val="20"/>
          <w:szCs w:val="8"/>
        </w:rPr>
        <w:t>Registration</w:t>
      </w:r>
    </w:p>
    <w:p w14:paraId="12B053F3" w14:textId="11E48E63" w:rsidR="002A1CBD" w:rsidRPr="00E81F47" w:rsidRDefault="002A1CBD" w:rsidP="002A1CBD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</w:pP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shareholders are requested to apply through this registration form. This registration form should then be mailed to: </w:t>
      </w:r>
      <w:r w:rsidRPr="00E81F47">
        <w:rPr>
          <w:caps/>
          <w:noProof/>
          <w:color w:val="514E48" w:themeColor="accent4"/>
          <w:spacing w:val="2"/>
          <w:sz w:val="16"/>
          <w:szCs w:val="4"/>
        </w:rPr>
        <w:t>investorrelations@acomo.nl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by </w:t>
      </w:r>
      <w:r w:rsidR="00FB56E0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thursday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</w:t>
      </w:r>
      <w:r w:rsidR="000A256E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1</w:t>
      </w:r>
      <w:r w:rsidR="00767F17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5 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April 202</w:t>
      </w:r>
      <w:r w:rsidR="000A256E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1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 xml:space="preserve"> before 17.00 h (CET). </w:t>
      </w:r>
    </w:p>
    <w:p w14:paraId="244388A3" w14:textId="77777777" w:rsidR="00CF5AB1" w:rsidRDefault="00CF5AB1" w:rsidP="005E45BB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8"/>
          <w:szCs w:val="6"/>
        </w:rPr>
      </w:pPr>
    </w:p>
    <w:p w14:paraId="0B3AA44D" w14:textId="76047683" w:rsidR="009A7F6D" w:rsidRDefault="002A1CBD" w:rsidP="005E45BB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</w:pP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</w:rPr>
        <w:t>In advance of the meeting, shareholders who have registered for the webinar will receive a mail with a personalized link that will give access to the webinar.</w:t>
      </w:r>
    </w:p>
    <w:p w14:paraId="510902AF" w14:textId="54102A7B" w:rsidR="00AB7F3C" w:rsidRPr="00CD03B3" w:rsidRDefault="006F4F61" w:rsidP="005E45BB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</w:pPr>
      <w:r w:rsidRPr="00CF5AB1">
        <w:rPr>
          <w:b w:val="0"/>
          <w:bCs w:val="0"/>
          <w:caps/>
          <w:noProof/>
          <w:color w:val="514E48" w:themeColor="accent4"/>
          <w:spacing w:val="2"/>
          <w:sz w:val="18"/>
          <w:szCs w:val="6"/>
        </w:rPr>
        <w:br w:type="column"/>
      </w:r>
      <w:r w:rsidR="00AB7F3C" w:rsidRPr="00E21622">
        <w:rPr>
          <w:caps/>
          <w:noProof/>
          <w:color w:val="514E48" w:themeColor="accent4"/>
          <w:spacing w:val="2"/>
          <w:sz w:val="20"/>
          <w:szCs w:val="8"/>
          <w:lang w:val="nl-NL"/>
        </w:rPr>
        <w:t>LIVE Webinar</w:t>
      </w:r>
    </w:p>
    <w:p w14:paraId="0B67D944" w14:textId="0B56FC9D" w:rsidR="00AB7F3C" w:rsidRPr="009823DE" w:rsidRDefault="009F7842" w:rsidP="009823DE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</w:pP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de</w:t>
      </w:r>
      <w:r w:rsidR="00AB7F3C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ALGEMENE VERGADERING VAN AANDEELHOUDERS (AVA) </w:t>
      </w:r>
      <w:r w:rsidR="0095758B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zal worden gehouden </w:t>
      </w:r>
      <w:r w:rsidR="002A0F9E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als een virtuele vergadering </w:t>
      </w:r>
      <w:r w:rsidR="00AE2968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exclusief via een live webinar </w:t>
      </w:r>
      <w:r w:rsidR="002D720B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op donderdag 22 april</w:t>
      </w:r>
      <w:r w:rsidR="00CF5AB1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2021</w:t>
      </w:r>
      <w:r w:rsidR="002D720B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om 10.30 uur (CET).</w:t>
      </w:r>
      <w:r w:rsidR="00AB7F3C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STEMMEN VINDT UITSLUITEND PLAATS VIA PROXY VOTING.</w:t>
      </w:r>
      <w:r w:rsidR="00AB7F3C" w:rsidRPr="00E81F47">
        <w:rPr>
          <w:sz w:val="20"/>
          <w:szCs w:val="24"/>
          <w:lang w:val="nl-NL"/>
        </w:rPr>
        <w:t xml:space="preserve"> </w:t>
      </w:r>
      <w:r w:rsidR="00AB7F3C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AANDEELHOUDERS WORDEN UITGENODIGD OM VOORAFGAAND AAN DE VERGADERING VRAGEN IN TE DIENEN.</w:t>
      </w:r>
      <w:r w:rsidR="00AB7F3C" w:rsidRPr="00E81F47">
        <w:rPr>
          <w:sz w:val="20"/>
          <w:szCs w:val="24"/>
          <w:lang w:val="nl-NL"/>
        </w:rPr>
        <w:t xml:space="preserve"> </w:t>
      </w:r>
      <w:r w:rsidR="00DF0843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HET WEBINAR ZELF STAAT alleen het stellen van vervolg vragen op eerder gestelde vragen toe.</w:t>
      </w:r>
      <w:r w:rsidR="00370500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</w:t>
      </w:r>
      <w:r w:rsidR="00077D30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de meeting </w:t>
      </w:r>
      <w:r w:rsidR="009A7F6D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zal worden vertaald door een engelse tolk,</w:t>
      </w:r>
      <w:r w:rsidR="0084103C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zie volledige details hierover in de agenda. mocht u toegang willen tot de </w:t>
      </w:r>
      <w:r w:rsidR="0084162E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vertaling </w:t>
      </w:r>
      <w:r w:rsidR="0084103C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dan kunt u dat hieronder in het formulier aangeven.</w:t>
      </w:r>
    </w:p>
    <w:p w14:paraId="1785B024" w14:textId="77777777" w:rsidR="0084162E" w:rsidRDefault="0084162E" w:rsidP="00AB7F3C">
      <w:pPr>
        <w:pStyle w:val="SubjectAcomo"/>
        <w:spacing w:after="0"/>
        <w:rPr>
          <w:b/>
          <w:bCs/>
          <w:sz w:val="20"/>
          <w:szCs w:val="8"/>
          <w:lang w:val="nl-NL"/>
        </w:rPr>
      </w:pPr>
    </w:p>
    <w:p w14:paraId="2A06CA44" w14:textId="605427BF" w:rsidR="00AB7F3C" w:rsidRPr="00E31D29" w:rsidRDefault="00AB7F3C" w:rsidP="00AB7F3C">
      <w:pPr>
        <w:pStyle w:val="SubjectAcomo"/>
        <w:spacing w:after="0"/>
        <w:rPr>
          <w:lang w:val="nl-NL"/>
        </w:rPr>
      </w:pPr>
      <w:r w:rsidRPr="00E31D29">
        <w:rPr>
          <w:b/>
          <w:bCs/>
          <w:sz w:val="20"/>
          <w:szCs w:val="8"/>
          <w:lang w:val="nl-NL"/>
        </w:rPr>
        <w:t>Registratie</w:t>
      </w:r>
    </w:p>
    <w:p w14:paraId="618A4DE5" w14:textId="5E0A4826" w:rsidR="00AB7F3C" w:rsidRPr="00E81F47" w:rsidRDefault="00AB7F3C" w:rsidP="00AB7F3C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</w:pP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Om de live webinar bij te wonen en in te loggen, wordt aandeelhouders verzocht zich aan te melden via dit registratieformulier.</w:t>
      </w:r>
      <w:r w:rsidRPr="00E81F47">
        <w:rPr>
          <w:sz w:val="20"/>
          <w:szCs w:val="24"/>
          <w:lang w:val="nl-NL"/>
        </w:rPr>
        <w:t xml:space="preserve"> 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Het inschrijfformulier dient uiterlijk </w:t>
      </w:r>
      <w:r w:rsidR="00FF350D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donderdag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</w:t>
      </w:r>
      <w:r w:rsidR="000A256E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15</w:t>
      </w:r>
      <w:r w:rsidR="00960780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a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pril 202</w:t>
      </w:r>
      <w:r w:rsidR="00960780"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1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 vóór 17.00 uur (CET) te zijn gemaild naar </w:t>
      </w:r>
      <w:r w:rsidRPr="00E81F47">
        <w:rPr>
          <w:caps/>
          <w:noProof/>
          <w:color w:val="514E48" w:themeColor="accent4"/>
          <w:spacing w:val="2"/>
          <w:sz w:val="16"/>
          <w:szCs w:val="4"/>
          <w:lang w:val="nl-NL"/>
        </w:rPr>
        <w:t>investorrelations@acomo.nl</w:t>
      </w: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 xml:space="preserve">. </w:t>
      </w:r>
    </w:p>
    <w:p w14:paraId="11DB3711" w14:textId="77777777" w:rsidR="00AB7F3C" w:rsidRPr="00E81F47" w:rsidRDefault="00AB7F3C" w:rsidP="00AB7F3C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8"/>
          <w:szCs w:val="2"/>
          <w:lang w:val="nl-NL"/>
        </w:rPr>
      </w:pPr>
    </w:p>
    <w:p w14:paraId="2DC3265C" w14:textId="77777777" w:rsidR="00BF4F17" w:rsidRDefault="00AB7F3C" w:rsidP="00BF4F17">
      <w:pPr>
        <w:pStyle w:val="Heading1nonumberAcomo"/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</w:pPr>
      <w:r w:rsidRPr="00E81F47">
        <w:rPr>
          <w:b w:val="0"/>
          <w:bCs w:val="0"/>
          <w:caps/>
          <w:noProof/>
          <w:color w:val="514E48" w:themeColor="accent4"/>
          <w:spacing w:val="2"/>
          <w:sz w:val="16"/>
          <w:szCs w:val="4"/>
          <w:lang w:val="nl-NL"/>
        </w:rPr>
        <w:t>Voorafgaand aan de vergadering ontvangen aandeelhouders die zich hebben aangemeld om de webinar bij te wonen een gepersonaliseerde link die toegang geeft tot de AVA.</w:t>
      </w:r>
    </w:p>
    <w:p w14:paraId="3A372E1B" w14:textId="57B43CAD" w:rsidR="00CF5AB1" w:rsidRPr="00CF5AB1" w:rsidRDefault="00CF5AB1" w:rsidP="00CF5AB1">
      <w:pPr>
        <w:pStyle w:val="BodytextAcomo"/>
        <w:rPr>
          <w:lang w:val="nl-NL"/>
        </w:rPr>
        <w:sectPr w:rsidR="00CF5AB1" w:rsidRPr="00CF5AB1" w:rsidSect="00AB7F3C">
          <w:type w:val="continuous"/>
          <w:pgSz w:w="11906" w:h="16838" w:code="9"/>
          <w:pgMar w:top="3142" w:right="1134" w:bottom="1247" w:left="1134" w:header="284" w:footer="284" w:gutter="0"/>
          <w:cols w:num="2" w:space="708"/>
          <w:docGrid w:linePitch="360"/>
        </w:sectPr>
      </w:pPr>
    </w:p>
    <w:tbl>
      <w:tblPr>
        <w:tblW w:w="0" w:type="auto"/>
        <w:tblBorders>
          <w:insideH w:val="single" w:sz="4" w:space="0" w:color="FFFFFF"/>
        </w:tblBorders>
        <w:tblCellMar>
          <w:left w:w="113" w:type="dxa"/>
          <w:right w:w="360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23739E" w:rsidRPr="0039337C" w14:paraId="7BA5B89E" w14:textId="77777777" w:rsidTr="007E5E34">
        <w:trPr>
          <w:trHeight w:val="566"/>
        </w:trPr>
        <w:tc>
          <w:tcPr>
            <w:tcW w:w="9638" w:type="dxa"/>
            <w:gridSpan w:val="2"/>
            <w:shd w:val="clear" w:color="auto" w:fill="E38000"/>
          </w:tcPr>
          <w:p w14:paraId="6B9CDBB6" w14:textId="7D773E05" w:rsidR="0023739E" w:rsidRPr="007E5E34" w:rsidRDefault="00F716EB" w:rsidP="007E5E34">
            <w:pPr>
              <w:pStyle w:val="BodytextAcom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Registration form</w:t>
            </w:r>
            <w:r w:rsidR="00AB7F3C">
              <w:rPr>
                <w:b/>
                <w:bCs/>
                <w:color w:val="FFFFFF" w:themeColor="background1"/>
                <w:sz w:val="40"/>
                <w:szCs w:val="40"/>
              </w:rPr>
              <w:t xml:space="preserve"> / registratieformulier</w:t>
            </w:r>
          </w:p>
        </w:tc>
      </w:tr>
      <w:tr w:rsidR="004D1212" w:rsidRPr="0039337C" w14:paraId="3CEE1095" w14:textId="77777777" w:rsidTr="008D65A2">
        <w:trPr>
          <w:trHeight w:val="448"/>
        </w:trPr>
        <w:tc>
          <w:tcPr>
            <w:tcW w:w="3119" w:type="dxa"/>
            <w:shd w:val="clear" w:color="auto" w:fill="E7E6E4"/>
          </w:tcPr>
          <w:p w14:paraId="2094E0F5" w14:textId="385C4CD3" w:rsidR="004D1212" w:rsidRPr="004D1212" w:rsidRDefault="004D1212" w:rsidP="004D1212">
            <w:pPr>
              <w:pStyle w:val="BodytextAcomo"/>
              <w:rPr>
                <w:color w:val="514E48"/>
                <w:sz w:val="22"/>
                <w:szCs w:val="22"/>
              </w:rPr>
            </w:pPr>
            <w:r w:rsidRPr="004D1212">
              <w:rPr>
                <w:b/>
                <w:color w:val="514E48"/>
                <w:sz w:val="22"/>
                <w:szCs w:val="22"/>
              </w:rPr>
              <w:t>Name</w:t>
            </w:r>
            <w:r w:rsidR="00AB7F3C">
              <w:rPr>
                <w:b/>
                <w:color w:val="514E48"/>
                <w:sz w:val="22"/>
                <w:szCs w:val="22"/>
              </w:rPr>
              <w:t xml:space="preserve"> / naam</w:t>
            </w:r>
            <w:r w:rsidRPr="004D1212">
              <w:rPr>
                <w:b/>
                <w:color w:val="514E48"/>
                <w:sz w:val="22"/>
                <w:szCs w:val="22"/>
              </w:rPr>
              <w:t>:</w:t>
            </w:r>
          </w:p>
        </w:tc>
        <w:tc>
          <w:tcPr>
            <w:tcW w:w="6519" w:type="dxa"/>
            <w:shd w:val="clear" w:color="auto" w:fill="E7E6E4"/>
          </w:tcPr>
          <w:p w14:paraId="7251887D" w14:textId="6BFFD62A" w:rsidR="004D1212" w:rsidRPr="004D1212" w:rsidRDefault="0060350F" w:rsidP="004D1212">
            <w:pPr>
              <w:pStyle w:val="BodytextAcomo"/>
              <w:rPr>
                <w:color w:val="514E48"/>
                <w:sz w:val="22"/>
                <w:szCs w:val="22"/>
                <w:highlight w:val="yellow"/>
              </w:rPr>
            </w:pPr>
            <w:r>
              <w:rPr>
                <w:color w:val="514E4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bookmarkStart w:id="0" w:name="Text1"/>
            <w:r>
              <w:rPr>
                <w:color w:val="514E48"/>
                <w:sz w:val="22"/>
                <w:szCs w:val="22"/>
              </w:rPr>
              <w:instrText xml:space="preserve"> FORMTEXT </w:instrText>
            </w:r>
            <w:r>
              <w:rPr>
                <w:color w:val="514E48"/>
                <w:sz w:val="22"/>
                <w:szCs w:val="22"/>
              </w:rPr>
            </w:r>
            <w:r>
              <w:rPr>
                <w:color w:val="514E48"/>
                <w:sz w:val="22"/>
                <w:szCs w:val="22"/>
              </w:rPr>
              <w:fldChar w:fldCharType="separate"/>
            </w:r>
            <w:r>
              <w:rPr>
                <w:noProof/>
                <w:color w:val="514E48"/>
                <w:sz w:val="22"/>
                <w:szCs w:val="22"/>
              </w:rPr>
              <w:t>[Insert name]</w:t>
            </w:r>
            <w:r>
              <w:rPr>
                <w:color w:val="514E48"/>
                <w:sz w:val="22"/>
                <w:szCs w:val="22"/>
              </w:rPr>
              <w:fldChar w:fldCharType="end"/>
            </w:r>
            <w:bookmarkEnd w:id="0"/>
          </w:p>
        </w:tc>
      </w:tr>
      <w:tr w:rsidR="00F716EB" w:rsidRPr="0039337C" w14:paraId="72EE74D0" w14:textId="77777777" w:rsidTr="008D65A2">
        <w:trPr>
          <w:trHeight w:val="448"/>
        </w:trPr>
        <w:tc>
          <w:tcPr>
            <w:tcW w:w="3119" w:type="dxa"/>
            <w:shd w:val="clear" w:color="auto" w:fill="E7E6E4"/>
          </w:tcPr>
          <w:p w14:paraId="4D7BDE4B" w14:textId="1497B266" w:rsidR="00F716EB" w:rsidRPr="004D1212" w:rsidRDefault="00F716EB" w:rsidP="004D1212">
            <w:pPr>
              <w:pStyle w:val="BodytextAcomo"/>
              <w:rPr>
                <w:b/>
                <w:color w:val="514E48"/>
                <w:sz w:val="22"/>
                <w:szCs w:val="22"/>
              </w:rPr>
            </w:pPr>
            <w:r>
              <w:rPr>
                <w:b/>
                <w:color w:val="514E48"/>
                <w:sz w:val="22"/>
                <w:szCs w:val="22"/>
              </w:rPr>
              <w:t>Residence</w:t>
            </w:r>
            <w:r w:rsidR="00AB7F3C">
              <w:rPr>
                <w:b/>
                <w:color w:val="514E48"/>
                <w:sz w:val="22"/>
                <w:szCs w:val="22"/>
              </w:rPr>
              <w:t xml:space="preserve"> / woonplaats</w:t>
            </w:r>
            <w:r w:rsidRPr="004D1212">
              <w:rPr>
                <w:b/>
                <w:color w:val="514E48"/>
                <w:sz w:val="22"/>
                <w:szCs w:val="22"/>
              </w:rPr>
              <w:t>:</w:t>
            </w:r>
          </w:p>
        </w:tc>
        <w:tc>
          <w:tcPr>
            <w:tcW w:w="6519" w:type="dxa"/>
            <w:shd w:val="clear" w:color="auto" w:fill="E7E6E4"/>
          </w:tcPr>
          <w:p w14:paraId="240BC76D" w14:textId="0C243E9C" w:rsidR="00F716EB" w:rsidRDefault="00F716EB" w:rsidP="004D1212">
            <w:pPr>
              <w:pStyle w:val="BodytextAcomo"/>
              <w:rPr>
                <w:color w:val="514E48"/>
                <w:sz w:val="22"/>
                <w:szCs w:val="22"/>
              </w:rPr>
            </w:pPr>
            <w:r>
              <w:rPr>
                <w:color w:val="514E4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residence]"/>
                  </w:textInput>
                </w:ffData>
              </w:fldChar>
            </w:r>
            <w:r>
              <w:rPr>
                <w:color w:val="514E48"/>
                <w:sz w:val="22"/>
                <w:szCs w:val="22"/>
              </w:rPr>
              <w:instrText xml:space="preserve"> FORMTEXT </w:instrText>
            </w:r>
            <w:r>
              <w:rPr>
                <w:color w:val="514E48"/>
                <w:sz w:val="22"/>
                <w:szCs w:val="22"/>
              </w:rPr>
            </w:r>
            <w:r>
              <w:rPr>
                <w:color w:val="514E48"/>
                <w:sz w:val="22"/>
                <w:szCs w:val="22"/>
              </w:rPr>
              <w:fldChar w:fldCharType="separate"/>
            </w:r>
            <w:r>
              <w:rPr>
                <w:noProof/>
                <w:color w:val="514E48"/>
                <w:sz w:val="22"/>
                <w:szCs w:val="22"/>
              </w:rPr>
              <w:t>[Insert residence]</w:t>
            </w:r>
            <w:r>
              <w:rPr>
                <w:color w:val="514E48"/>
                <w:sz w:val="22"/>
                <w:szCs w:val="22"/>
              </w:rPr>
              <w:fldChar w:fldCharType="end"/>
            </w:r>
          </w:p>
        </w:tc>
      </w:tr>
      <w:tr w:rsidR="004D1212" w:rsidRPr="0039337C" w14:paraId="012187F3" w14:textId="77777777" w:rsidTr="008D65A2">
        <w:trPr>
          <w:trHeight w:val="439"/>
        </w:trPr>
        <w:tc>
          <w:tcPr>
            <w:tcW w:w="3119" w:type="dxa"/>
            <w:shd w:val="clear" w:color="auto" w:fill="E7E6E4"/>
          </w:tcPr>
          <w:p w14:paraId="4780D1DE" w14:textId="68165485" w:rsidR="004D1212" w:rsidRPr="004D1212" w:rsidRDefault="004D1212" w:rsidP="004D1212">
            <w:pPr>
              <w:pStyle w:val="BodytextAcomo"/>
              <w:rPr>
                <w:color w:val="514E48"/>
                <w:sz w:val="22"/>
                <w:szCs w:val="22"/>
              </w:rPr>
            </w:pPr>
            <w:r w:rsidRPr="004D1212">
              <w:rPr>
                <w:b/>
                <w:color w:val="514E48"/>
                <w:sz w:val="22"/>
                <w:szCs w:val="22"/>
              </w:rPr>
              <w:t>E-mail adress:</w:t>
            </w:r>
          </w:p>
        </w:tc>
        <w:tc>
          <w:tcPr>
            <w:tcW w:w="6519" w:type="dxa"/>
            <w:shd w:val="clear" w:color="auto" w:fill="E7E6E4"/>
          </w:tcPr>
          <w:p w14:paraId="34000DE3" w14:textId="369359F2" w:rsidR="004D1212" w:rsidRPr="004D1212" w:rsidRDefault="0028114B" w:rsidP="004D1212">
            <w:pPr>
              <w:pStyle w:val="BodytextAcomo"/>
              <w:rPr>
                <w:color w:val="514E48"/>
                <w:sz w:val="22"/>
                <w:szCs w:val="22"/>
                <w:highlight w:val="yellow"/>
              </w:rPr>
            </w:pPr>
            <w:r>
              <w:rPr>
                <w:color w:val="514E4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adress]"/>
                  </w:textInput>
                </w:ffData>
              </w:fldChar>
            </w:r>
            <w:r>
              <w:rPr>
                <w:color w:val="514E48"/>
                <w:sz w:val="22"/>
                <w:szCs w:val="22"/>
              </w:rPr>
              <w:instrText xml:space="preserve"> FORMTEXT </w:instrText>
            </w:r>
            <w:r>
              <w:rPr>
                <w:color w:val="514E48"/>
                <w:sz w:val="22"/>
                <w:szCs w:val="22"/>
              </w:rPr>
            </w:r>
            <w:r>
              <w:rPr>
                <w:color w:val="514E48"/>
                <w:sz w:val="22"/>
                <w:szCs w:val="22"/>
              </w:rPr>
              <w:fldChar w:fldCharType="separate"/>
            </w:r>
            <w:r>
              <w:rPr>
                <w:noProof/>
                <w:color w:val="514E48"/>
                <w:sz w:val="22"/>
                <w:szCs w:val="22"/>
              </w:rPr>
              <w:t>[Insert e-mail adress]</w:t>
            </w:r>
            <w:r>
              <w:rPr>
                <w:color w:val="514E48"/>
                <w:sz w:val="22"/>
                <w:szCs w:val="22"/>
              </w:rPr>
              <w:fldChar w:fldCharType="end"/>
            </w:r>
          </w:p>
        </w:tc>
      </w:tr>
      <w:tr w:rsidR="00E81F47" w:rsidRPr="0039337C" w14:paraId="4E232759" w14:textId="77777777" w:rsidTr="008D65A2">
        <w:trPr>
          <w:trHeight w:val="439"/>
        </w:trPr>
        <w:tc>
          <w:tcPr>
            <w:tcW w:w="3119" w:type="dxa"/>
            <w:shd w:val="clear" w:color="auto" w:fill="E7E6E4"/>
          </w:tcPr>
          <w:p w14:paraId="64BB1F73" w14:textId="58A09A53" w:rsidR="00E81F47" w:rsidRPr="004D1212" w:rsidRDefault="009A7F6D" w:rsidP="004D1212">
            <w:pPr>
              <w:pStyle w:val="BodytextAcomo"/>
              <w:rPr>
                <w:b/>
                <w:color w:val="514E48"/>
                <w:sz w:val="22"/>
                <w:szCs w:val="22"/>
              </w:rPr>
            </w:pPr>
            <w:r>
              <w:rPr>
                <w:b/>
                <w:color w:val="514E48"/>
                <w:sz w:val="22"/>
                <w:szCs w:val="22"/>
              </w:rPr>
              <w:t>Access to the interpreter</w:t>
            </w:r>
            <w:r w:rsidR="00EA376B">
              <w:rPr>
                <w:b/>
                <w:color w:val="514E48"/>
                <w:sz w:val="22"/>
                <w:szCs w:val="22"/>
              </w:rPr>
              <w:t xml:space="preserve"> </w:t>
            </w:r>
            <w:r w:rsidR="00CD03B3">
              <w:rPr>
                <w:b/>
                <w:color w:val="514E48"/>
                <w:sz w:val="22"/>
                <w:szCs w:val="22"/>
              </w:rPr>
              <w:t>translation</w:t>
            </w:r>
            <w:r w:rsidR="00EA376B">
              <w:rPr>
                <w:b/>
                <w:color w:val="514E48"/>
                <w:sz w:val="22"/>
                <w:szCs w:val="22"/>
              </w:rPr>
              <w:t xml:space="preserve">: </w:t>
            </w:r>
          </w:p>
        </w:tc>
        <w:tc>
          <w:tcPr>
            <w:tcW w:w="6519" w:type="dxa"/>
            <w:shd w:val="clear" w:color="auto" w:fill="E7E6E4"/>
          </w:tcPr>
          <w:p w14:paraId="79B27443" w14:textId="4917AC1D" w:rsidR="00E81F47" w:rsidRDefault="009A7F6D" w:rsidP="004D1212">
            <w:pPr>
              <w:pStyle w:val="BodytextAcomo"/>
              <w:rPr>
                <w:color w:val="514E48"/>
                <w:sz w:val="22"/>
                <w:szCs w:val="22"/>
              </w:rPr>
            </w:pPr>
            <w:r>
              <w:rPr>
                <w:color w:val="514E4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yes or no]"/>
                  </w:textInput>
                </w:ffData>
              </w:fldChar>
            </w:r>
            <w:r>
              <w:rPr>
                <w:color w:val="514E48"/>
                <w:sz w:val="22"/>
                <w:szCs w:val="22"/>
              </w:rPr>
              <w:instrText xml:space="preserve"> FORMTEXT </w:instrText>
            </w:r>
            <w:r>
              <w:rPr>
                <w:color w:val="514E48"/>
                <w:sz w:val="22"/>
                <w:szCs w:val="22"/>
              </w:rPr>
            </w:r>
            <w:r>
              <w:rPr>
                <w:color w:val="514E48"/>
                <w:sz w:val="22"/>
                <w:szCs w:val="22"/>
              </w:rPr>
              <w:fldChar w:fldCharType="separate"/>
            </w:r>
            <w:r>
              <w:rPr>
                <w:noProof/>
                <w:color w:val="514E48"/>
                <w:sz w:val="22"/>
                <w:szCs w:val="22"/>
              </w:rPr>
              <w:t>[Insert yes or no]</w:t>
            </w:r>
            <w:r>
              <w:rPr>
                <w:color w:val="514E48"/>
                <w:sz w:val="22"/>
                <w:szCs w:val="22"/>
              </w:rPr>
              <w:fldChar w:fldCharType="end"/>
            </w:r>
          </w:p>
        </w:tc>
      </w:tr>
      <w:tr w:rsidR="004D1212" w:rsidRPr="0039337C" w14:paraId="160E6F8F" w14:textId="77777777" w:rsidTr="008D65A2">
        <w:trPr>
          <w:trHeight w:val="430"/>
        </w:trPr>
        <w:tc>
          <w:tcPr>
            <w:tcW w:w="3119" w:type="dxa"/>
            <w:shd w:val="clear" w:color="auto" w:fill="E7E6E4"/>
          </w:tcPr>
          <w:p w14:paraId="5337F218" w14:textId="53443AD7" w:rsidR="004D1212" w:rsidRPr="004D1212" w:rsidRDefault="004D1212" w:rsidP="004D1212">
            <w:pPr>
              <w:pStyle w:val="BodytextAcomo"/>
              <w:rPr>
                <w:color w:val="514E48"/>
                <w:sz w:val="22"/>
                <w:szCs w:val="22"/>
              </w:rPr>
            </w:pPr>
            <w:bookmarkStart w:id="1" w:name="_Hlk37171569"/>
            <w:r w:rsidRPr="004D1212">
              <w:rPr>
                <w:b/>
                <w:color w:val="514E48"/>
                <w:sz w:val="22"/>
                <w:szCs w:val="22"/>
              </w:rPr>
              <w:t>Telephone number</w:t>
            </w:r>
            <w:r w:rsidR="00AB7F3C">
              <w:rPr>
                <w:b/>
                <w:color w:val="514E48"/>
                <w:sz w:val="22"/>
                <w:szCs w:val="22"/>
              </w:rPr>
              <w:t xml:space="preserve"> / telefoonnummer</w:t>
            </w:r>
            <w:r w:rsidRPr="004D1212">
              <w:rPr>
                <w:b/>
                <w:color w:val="514E48"/>
                <w:sz w:val="22"/>
                <w:szCs w:val="22"/>
              </w:rPr>
              <w:t>:</w:t>
            </w:r>
          </w:p>
        </w:tc>
        <w:tc>
          <w:tcPr>
            <w:tcW w:w="6519" w:type="dxa"/>
            <w:shd w:val="clear" w:color="auto" w:fill="E7E6E4"/>
          </w:tcPr>
          <w:p w14:paraId="244F6CD2" w14:textId="13FFC052" w:rsidR="004D1212" w:rsidRPr="004D1212" w:rsidRDefault="00F716EB" w:rsidP="004D1212">
            <w:pPr>
              <w:pStyle w:val="BodytextAcomo"/>
              <w:rPr>
                <w:color w:val="514E48"/>
                <w:sz w:val="22"/>
                <w:szCs w:val="22"/>
                <w:highlight w:val="yellow"/>
              </w:rPr>
            </w:pPr>
            <w:r>
              <w:rPr>
                <w:color w:val="514E4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ptional: insert telephone number]"/>
                  </w:textInput>
                </w:ffData>
              </w:fldChar>
            </w:r>
            <w:r>
              <w:rPr>
                <w:color w:val="514E48"/>
                <w:sz w:val="22"/>
                <w:szCs w:val="22"/>
              </w:rPr>
              <w:instrText xml:space="preserve"> FORMTEXT </w:instrText>
            </w:r>
            <w:r>
              <w:rPr>
                <w:color w:val="514E48"/>
                <w:sz w:val="22"/>
                <w:szCs w:val="22"/>
              </w:rPr>
            </w:r>
            <w:r>
              <w:rPr>
                <w:color w:val="514E48"/>
                <w:sz w:val="22"/>
                <w:szCs w:val="22"/>
              </w:rPr>
              <w:fldChar w:fldCharType="separate"/>
            </w:r>
            <w:r>
              <w:rPr>
                <w:noProof/>
                <w:color w:val="514E48"/>
                <w:sz w:val="22"/>
                <w:szCs w:val="22"/>
              </w:rPr>
              <w:t>[Optional: insert telephone number]</w:t>
            </w:r>
            <w:r>
              <w:rPr>
                <w:color w:val="514E48"/>
                <w:sz w:val="22"/>
                <w:szCs w:val="22"/>
              </w:rPr>
              <w:fldChar w:fldCharType="end"/>
            </w:r>
          </w:p>
        </w:tc>
      </w:tr>
      <w:bookmarkEnd w:id="1"/>
      <w:tr w:rsidR="004D1212" w:rsidRPr="0039337C" w14:paraId="10234641" w14:textId="77777777" w:rsidTr="008D65A2">
        <w:tc>
          <w:tcPr>
            <w:tcW w:w="3119" w:type="dxa"/>
            <w:shd w:val="clear" w:color="auto" w:fill="514E48"/>
          </w:tcPr>
          <w:p w14:paraId="71C3585A" w14:textId="40FF437D" w:rsidR="004D1212" w:rsidRPr="0039337C" w:rsidRDefault="004D1212" w:rsidP="004D1212">
            <w:pPr>
              <w:pStyle w:val="BodytextAcomo"/>
              <w:rPr>
                <w:b/>
                <w:color w:val="FFFFFF"/>
              </w:rPr>
            </w:pPr>
          </w:p>
        </w:tc>
        <w:tc>
          <w:tcPr>
            <w:tcW w:w="6519" w:type="dxa"/>
            <w:shd w:val="clear" w:color="auto" w:fill="514E48"/>
          </w:tcPr>
          <w:p w14:paraId="1194AFA7" w14:textId="67BD430A" w:rsidR="004D1212" w:rsidRPr="0039337C" w:rsidRDefault="004D1212" w:rsidP="004D1212">
            <w:pPr>
              <w:pStyle w:val="BodytextAcomo"/>
              <w:jc w:val="right"/>
              <w:rPr>
                <w:b/>
                <w:color w:val="FFFFFF"/>
              </w:rPr>
            </w:pPr>
          </w:p>
        </w:tc>
      </w:tr>
    </w:tbl>
    <w:p w14:paraId="5F3D4FD3" w14:textId="2C13F058" w:rsidR="00BF7DCB" w:rsidRDefault="00BF7DCB" w:rsidP="00BF7DCB">
      <w:pPr>
        <w:pStyle w:val="Heading1nonumberAcomo"/>
      </w:pPr>
    </w:p>
    <w:p w14:paraId="4E2C3B00" w14:textId="5657A88A" w:rsidR="00BF7DCB" w:rsidRPr="0084162E" w:rsidRDefault="00CC4189" w:rsidP="0063014D">
      <w:pPr>
        <w:pStyle w:val="SubjectAcomo"/>
        <w:spacing w:after="0"/>
        <w:rPr>
          <w:sz w:val="28"/>
          <w:szCs w:val="14"/>
        </w:rPr>
      </w:pPr>
      <w:r w:rsidRPr="0084162E">
        <w:rPr>
          <w:b/>
          <w:bCs/>
          <w:sz w:val="16"/>
          <w:szCs w:val="4"/>
        </w:rPr>
        <w:t>privacy statement</w:t>
      </w:r>
      <w:r w:rsidR="0063014D" w:rsidRPr="0084162E">
        <w:rPr>
          <w:b/>
          <w:bCs/>
          <w:sz w:val="16"/>
          <w:szCs w:val="4"/>
        </w:rPr>
        <w:t xml:space="preserve">; </w:t>
      </w:r>
      <w:r w:rsidR="006F1A1C" w:rsidRPr="0084162E">
        <w:rPr>
          <w:sz w:val="16"/>
          <w:szCs w:val="4"/>
        </w:rPr>
        <w:t xml:space="preserve">The submitted details will be deleted </w:t>
      </w:r>
      <w:r w:rsidR="007B6797" w:rsidRPr="0084162E">
        <w:rPr>
          <w:sz w:val="16"/>
          <w:szCs w:val="4"/>
        </w:rPr>
        <w:t>after the invitation ha</w:t>
      </w:r>
      <w:r w:rsidR="00745BA6" w:rsidRPr="0084162E">
        <w:rPr>
          <w:sz w:val="16"/>
          <w:szCs w:val="4"/>
        </w:rPr>
        <w:t>S</w:t>
      </w:r>
      <w:r w:rsidR="007B6797" w:rsidRPr="0084162E">
        <w:rPr>
          <w:sz w:val="16"/>
          <w:szCs w:val="4"/>
        </w:rPr>
        <w:t xml:space="preserve"> been sen</w:t>
      </w:r>
      <w:r w:rsidR="005F76FC" w:rsidRPr="0084162E">
        <w:rPr>
          <w:sz w:val="16"/>
          <w:szCs w:val="4"/>
        </w:rPr>
        <w:t>t</w:t>
      </w:r>
      <w:r w:rsidR="00AB7F3C" w:rsidRPr="0084162E">
        <w:rPr>
          <w:b/>
          <w:bCs/>
          <w:caps w:val="0"/>
          <w:sz w:val="16"/>
          <w:szCs w:val="4"/>
        </w:rPr>
        <w:t xml:space="preserve">. / </w:t>
      </w:r>
      <w:r w:rsidR="00AB7F3C" w:rsidRPr="0084162E">
        <w:rPr>
          <w:sz w:val="16"/>
          <w:szCs w:val="4"/>
        </w:rPr>
        <w:t>U</w:t>
      </w:r>
      <w:r w:rsidR="0063014D" w:rsidRPr="0084162E">
        <w:rPr>
          <w:caps w:val="0"/>
          <w:sz w:val="16"/>
          <w:szCs w:val="4"/>
        </w:rPr>
        <w:t>W</w:t>
      </w:r>
      <w:r w:rsidR="00AB7F3C" w:rsidRPr="0084162E">
        <w:rPr>
          <w:sz w:val="16"/>
          <w:szCs w:val="4"/>
        </w:rPr>
        <w:t xml:space="preserve"> gegevens worden verwijderd nadat u bent aangemeld en de gepersonaliseerde link is verzonden.</w:t>
      </w:r>
    </w:p>
    <w:sectPr w:rsidR="00BF7DCB" w:rsidRPr="0084162E" w:rsidSect="00AB7F3C">
      <w:type w:val="continuous"/>
      <w:pgSz w:w="11906" w:h="16838" w:code="9"/>
      <w:pgMar w:top="3142" w:right="1134" w:bottom="124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5AC8" w14:textId="77777777" w:rsidR="00117B56" w:rsidRDefault="00117B56">
      <w:r>
        <w:separator/>
      </w:r>
    </w:p>
  </w:endnote>
  <w:endnote w:type="continuationSeparator" w:id="0">
    <w:p w14:paraId="50F64538" w14:textId="77777777" w:rsidR="00117B56" w:rsidRDefault="00117B56">
      <w:r>
        <w:continuationSeparator/>
      </w:r>
    </w:p>
  </w:endnote>
  <w:endnote w:type="continuationNotice" w:id="1">
    <w:p w14:paraId="79408DBB" w14:textId="77777777" w:rsidR="00117B56" w:rsidRDefault="00117B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margin" w:tblpY="15934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34"/>
      <w:gridCol w:w="3210"/>
    </w:tblGrid>
    <w:tr w:rsidR="003D64FA" w14:paraId="4BE6FF42" w14:textId="77777777" w:rsidTr="00946422">
      <w:tc>
        <w:tcPr>
          <w:tcW w:w="6434" w:type="dxa"/>
          <w:shd w:val="clear" w:color="auto" w:fill="auto"/>
        </w:tcPr>
        <w:p w14:paraId="59AC676B" w14:textId="3D70DDF5" w:rsidR="003D64FA" w:rsidRPr="00592EC5" w:rsidRDefault="00CF5AB1" w:rsidP="003D64FA">
          <w:pPr>
            <w:pStyle w:val="FootertextAcomo"/>
          </w:pPr>
          <w:sdt>
            <w:sdtPr>
              <w:tag w:val="Title"/>
              <w:id w:val="-1300141439"/>
              <w:dataBinding w:prefixMappings="xmlns:ns0='http://www.joulesunlimited.com/ccmappings' " w:xpath="/ns0:ju[1]/ns0:Title[1]" w:storeItemID="{73BA2D33-F189-47FA-9DF6-7E52ED3DE705}"/>
              <w:text/>
            </w:sdtPr>
            <w:sdtEndPr/>
            <w:sdtContent>
              <w:r w:rsidR="00AB7F3C">
                <w:t>Registration form – AGM / registratie formulier - AVA</w:t>
              </w:r>
            </w:sdtContent>
          </w:sdt>
        </w:p>
      </w:tc>
      <w:tc>
        <w:tcPr>
          <w:tcW w:w="3210" w:type="dxa"/>
          <w:shd w:val="clear" w:color="auto" w:fill="auto"/>
        </w:tcPr>
        <w:p w14:paraId="46086A68" w14:textId="414CD293" w:rsidR="003D64FA" w:rsidRPr="00163853" w:rsidRDefault="00CF5AB1" w:rsidP="001D0383">
          <w:pPr>
            <w:pStyle w:val="DocumentdataAcomo"/>
            <w:rPr>
              <w:color w:val="FFFFFF" w:themeColor="background1"/>
            </w:rPr>
          </w:pPr>
          <w:sdt>
            <w:sdtPr>
              <w:rPr>
                <w:color w:val="FFFFFF" w:themeColor="background1"/>
              </w:rPr>
              <w:tag w:val="City"/>
              <w:id w:val="587662055"/>
              <w:dataBinding w:prefixMappings="xmlns:ns0='http://www.joulesunlimited.com/ccmappings' " w:xpath="/ns0:ju[1]/ns0:City[1]" w:storeItemID="{73BA2D33-F189-47FA-9DF6-7E52ED3DE705}"/>
              <w:text/>
            </w:sdtPr>
            <w:sdtEndPr/>
            <w:sdtContent>
              <w:r w:rsidR="00FA0337">
                <w:rPr>
                  <w:color w:val="FFFFFF" w:themeColor="background1"/>
                </w:rPr>
                <w:t xml:space="preserve">m, </w:t>
              </w:r>
            </w:sdtContent>
          </w:sdt>
          <w:r w:rsidR="003D64FA" w:rsidRPr="00163853">
            <w:rPr>
              <w:color w:val="FFFFFF" w:themeColor="background1"/>
            </w:rPr>
            <w:t xml:space="preserve"> </w:t>
          </w:r>
          <w:sdt>
            <w:sdtPr>
              <w:rPr>
                <w:color w:val="FFFFFF" w:themeColor="background1"/>
              </w:rPr>
              <w:tag w:val="Date"/>
              <w:id w:val="-1823722081"/>
              <w:dataBinding w:prefixMappings="xmlns:ns0='http://www.joulesunlimited.com/ccmappings' " w:xpath="/ns0:ju[1]/ns0:Date[1]" w:storeItemID="{73BA2D33-F189-47FA-9DF6-7E52ED3DE705}"/>
              <w:date w:fullDate="2020-02-2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57379" w:rsidRPr="00163853">
                <w:rPr>
                  <w:color w:val="FFFFFF" w:themeColor="background1"/>
                </w:rPr>
                <w:t>28 February 2020</w:t>
              </w:r>
            </w:sdtContent>
          </w:sdt>
        </w:p>
      </w:tc>
    </w:tr>
  </w:tbl>
  <w:p w14:paraId="77DB5AE5" w14:textId="77777777" w:rsidR="001D0383" w:rsidRPr="001D0383" w:rsidRDefault="001D0383" w:rsidP="001D03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F19C" w14:textId="77777777" w:rsidR="00117B56" w:rsidRDefault="00117B56">
      <w:r>
        <w:separator/>
      </w:r>
    </w:p>
  </w:footnote>
  <w:footnote w:type="continuationSeparator" w:id="0">
    <w:p w14:paraId="25E7324F" w14:textId="77777777" w:rsidR="00117B56" w:rsidRDefault="00117B56">
      <w:r>
        <w:continuationSeparator/>
      </w:r>
    </w:p>
  </w:footnote>
  <w:footnote w:type="continuationNotice" w:id="1">
    <w:p w14:paraId="5B95E9BB" w14:textId="77777777" w:rsidR="00117B56" w:rsidRDefault="00117B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164709"/>
      <w:lock w:val="contentLocked"/>
      <w:group/>
    </w:sdtPr>
    <w:sdtEndPr/>
    <w:sdtContent>
      <w:p w14:paraId="013F3AB4" w14:textId="15971113" w:rsidR="001D0383" w:rsidRPr="00937786" w:rsidRDefault="001D0383" w:rsidP="001D0383">
        <w:pPr>
          <w:pStyle w:val="BodytextAcomo"/>
        </w:pPr>
        <w:r>
          <w:t xml:space="preserve"> </w:t>
        </w:r>
        <w:r>
          <w:rPr>
            <w:noProof/>
            <w:lang w:val="nl-NL"/>
          </w:rPr>
          <mc:AlternateContent>
            <mc:Choice Requires="wpc">
              <w:drawing>
                <wp:anchor distT="0" distB="0" distL="114300" distR="114300" simplePos="0" relativeHeight="251658240" behindDoc="1" locked="0" layoutInCell="1" allowOverlap="1" wp14:anchorId="61DF839B" wp14:editId="56C8B5D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0310" cy="1880235"/>
                  <wp:effectExtent l="0" t="0" r="2540" b="0"/>
                  <wp:wrapNone/>
                  <wp:docPr id="4" name="JE1901081600Ju Acom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0"/>
                              <a:ext cx="7559040" cy="1429385"/>
                            </a:xfrm>
                            <a:prstGeom prst="rect">
                              <a:avLst/>
                            </a:prstGeom>
                            <a:solidFill>
                              <a:srgbClr val="2E2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3355340" y="446405"/>
                              <a:ext cx="862330" cy="206375"/>
                            </a:xfrm>
                            <a:custGeom>
                              <a:avLst/>
                              <a:gdLst>
                                <a:gd name="T0" fmla="*/ 1477 w 2716"/>
                                <a:gd name="T1" fmla="*/ 86 h 652"/>
                                <a:gd name="T2" fmla="*/ 2716 w 2716"/>
                                <a:gd name="T3" fmla="*/ 339 h 652"/>
                                <a:gd name="T4" fmla="*/ 1380 w 2716"/>
                                <a:gd name="T5" fmla="*/ 0 h 652"/>
                                <a:gd name="T6" fmla="*/ 0 w 2716"/>
                                <a:gd name="T7" fmla="*/ 453 h 652"/>
                                <a:gd name="T8" fmla="*/ 141 w 2716"/>
                                <a:gd name="T9" fmla="*/ 652 h 652"/>
                                <a:gd name="T10" fmla="*/ 97 w 2716"/>
                                <a:gd name="T11" fmla="*/ 538 h 652"/>
                                <a:gd name="T12" fmla="*/ 1477 w 2716"/>
                                <a:gd name="T13" fmla="*/ 8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16" h="652">
                                  <a:moveTo>
                                    <a:pt x="1477" y="86"/>
                                  </a:moveTo>
                                  <a:cubicBezTo>
                                    <a:pt x="2021" y="86"/>
                                    <a:pt x="2491" y="189"/>
                                    <a:pt x="2716" y="339"/>
                                  </a:cubicBezTo>
                                  <a:cubicBezTo>
                                    <a:pt x="2562" y="144"/>
                                    <a:pt x="2022" y="0"/>
                                    <a:pt x="1380" y="0"/>
                                  </a:cubicBezTo>
                                  <a:cubicBezTo>
                                    <a:pt x="618" y="0"/>
                                    <a:pt x="0" y="203"/>
                                    <a:pt x="0" y="453"/>
                                  </a:cubicBezTo>
                                  <a:cubicBezTo>
                                    <a:pt x="0" y="524"/>
                                    <a:pt x="51" y="592"/>
                                    <a:pt x="141" y="652"/>
                                  </a:cubicBezTo>
                                  <a:cubicBezTo>
                                    <a:pt x="112" y="616"/>
                                    <a:pt x="97" y="578"/>
                                    <a:pt x="97" y="538"/>
                                  </a:cubicBezTo>
                                  <a:cubicBezTo>
                                    <a:pt x="97" y="288"/>
                                    <a:pt x="715" y="86"/>
                                    <a:pt x="1477" y="86"/>
                                  </a:cubicBezTo>
                                </a:path>
                              </a:pathLst>
                            </a:custGeom>
                            <a:solidFill>
                              <a:srgbClr val="E38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2979420" y="605155"/>
                              <a:ext cx="1600835" cy="384175"/>
                            </a:xfrm>
                            <a:custGeom>
                              <a:avLst/>
                              <a:gdLst>
                                <a:gd name="T0" fmla="*/ 207 w 5042"/>
                                <a:gd name="T1" fmla="*/ 1207 h 1211"/>
                                <a:gd name="T2" fmla="*/ 75 w 5042"/>
                                <a:gd name="T3" fmla="*/ 1118 h 1211"/>
                                <a:gd name="T4" fmla="*/ 431 w 5042"/>
                                <a:gd name="T5" fmla="*/ 1040 h 1211"/>
                                <a:gd name="T6" fmla="*/ 283 w 5042"/>
                                <a:gd name="T7" fmla="*/ 1207 h 1211"/>
                                <a:gd name="T8" fmla="*/ 650 w 5042"/>
                                <a:gd name="T9" fmla="*/ 1112 h 1211"/>
                                <a:gd name="T10" fmla="*/ 585 w 5042"/>
                                <a:gd name="T11" fmla="*/ 1173 h 1211"/>
                                <a:gd name="T12" fmla="*/ 529 w 5042"/>
                                <a:gd name="T13" fmla="*/ 1077 h 1211"/>
                                <a:gd name="T14" fmla="*/ 617 w 5042"/>
                                <a:gd name="T15" fmla="*/ 1031 h 1211"/>
                                <a:gd name="T16" fmla="*/ 650 w 5042"/>
                                <a:gd name="T17" fmla="*/ 1112 h 1211"/>
                                <a:gd name="T18" fmla="*/ 746 w 5042"/>
                                <a:gd name="T19" fmla="*/ 1031 h 1211"/>
                                <a:gd name="T20" fmla="*/ 937 w 5042"/>
                                <a:gd name="T21" fmla="*/ 1077 h 1211"/>
                                <a:gd name="T22" fmla="*/ 891 w 5042"/>
                                <a:gd name="T23" fmla="*/ 1207 h 1211"/>
                                <a:gd name="T24" fmla="*/ 1068 w 5042"/>
                                <a:gd name="T25" fmla="*/ 1207 h 1211"/>
                                <a:gd name="T26" fmla="*/ 1206 w 5042"/>
                                <a:gd name="T27" fmla="*/ 1091 h 1211"/>
                                <a:gd name="T28" fmla="*/ 1170 w 5042"/>
                                <a:gd name="T29" fmla="*/ 1058 h 1211"/>
                                <a:gd name="T30" fmla="*/ 1453 w 5042"/>
                                <a:gd name="T31" fmla="*/ 1098 h 1211"/>
                                <a:gd name="T32" fmla="*/ 1406 w 5042"/>
                                <a:gd name="T33" fmla="*/ 1099 h 1211"/>
                                <a:gd name="T34" fmla="*/ 1637 w 5042"/>
                                <a:gd name="T35" fmla="*/ 1207 h 1211"/>
                                <a:gd name="T36" fmla="*/ 1611 w 5042"/>
                                <a:gd name="T37" fmla="*/ 1118 h 1211"/>
                                <a:gd name="T38" fmla="*/ 1909 w 5042"/>
                                <a:gd name="T39" fmla="*/ 1089 h 1211"/>
                                <a:gd name="T40" fmla="*/ 1763 w 5042"/>
                                <a:gd name="T41" fmla="*/ 1108 h 1211"/>
                                <a:gd name="T42" fmla="*/ 1890 w 5042"/>
                                <a:gd name="T43" fmla="*/ 993 h 1211"/>
                                <a:gd name="T44" fmla="*/ 2116 w 5042"/>
                                <a:gd name="T45" fmla="*/ 1182 h 1211"/>
                                <a:gd name="T46" fmla="*/ 2216 w 5042"/>
                                <a:gd name="T47" fmla="*/ 1032 h 1211"/>
                                <a:gd name="T48" fmla="*/ 2394 w 5042"/>
                                <a:gd name="T49" fmla="*/ 1210 h 1211"/>
                                <a:gd name="T50" fmla="*/ 2339 w 5042"/>
                                <a:gd name="T51" fmla="*/ 1100 h 1211"/>
                                <a:gd name="T52" fmla="*/ 2778 w 5042"/>
                                <a:gd name="T53" fmla="*/ 1207 h 1211"/>
                                <a:gd name="T54" fmla="*/ 2640 w 5042"/>
                                <a:gd name="T55" fmla="*/ 1207 h 1211"/>
                                <a:gd name="T56" fmla="*/ 2611 w 5042"/>
                                <a:gd name="T57" fmla="*/ 993 h 1211"/>
                                <a:gd name="T58" fmla="*/ 3028 w 5042"/>
                                <a:gd name="T59" fmla="*/ 1207 h 1211"/>
                                <a:gd name="T60" fmla="*/ 2880 w 5042"/>
                                <a:gd name="T61" fmla="*/ 1039 h 1211"/>
                                <a:gd name="T62" fmla="*/ 2954 w 5042"/>
                                <a:gd name="T63" fmla="*/ 1157 h 1211"/>
                                <a:gd name="T64" fmla="*/ 3225 w 5042"/>
                                <a:gd name="T65" fmla="*/ 1210 h 1211"/>
                                <a:gd name="T66" fmla="*/ 3171 w 5042"/>
                                <a:gd name="T67" fmla="*/ 1100 h 1211"/>
                                <a:gd name="T68" fmla="*/ 3381 w 5042"/>
                                <a:gd name="T69" fmla="*/ 1207 h 1211"/>
                                <a:gd name="T70" fmla="*/ 3426 w 5042"/>
                                <a:gd name="T71" fmla="*/ 1170 h 1211"/>
                                <a:gd name="T72" fmla="*/ 3657 w 5042"/>
                                <a:gd name="T73" fmla="*/ 1207 h 1211"/>
                                <a:gd name="T74" fmla="*/ 3803 w 5042"/>
                                <a:gd name="T75" fmla="*/ 1207 h 1211"/>
                                <a:gd name="T76" fmla="*/ 3948 w 5042"/>
                                <a:gd name="T77" fmla="*/ 1207 h 1211"/>
                                <a:gd name="T78" fmla="*/ 4056 w 5042"/>
                                <a:gd name="T79" fmla="*/ 1077 h 1211"/>
                                <a:gd name="T80" fmla="*/ 4011 w 5042"/>
                                <a:gd name="T81" fmla="*/ 1207 h 1211"/>
                                <a:gd name="T82" fmla="*/ 4175 w 5042"/>
                                <a:gd name="T83" fmla="*/ 1155 h 1211"/>
                                <a:gd name="T84" fmla="*/ 4228 w 5042"/>
                                <a:gd name="T85" fmla="*/ 1115 h 1211"/>
                                <a:gd name="T86" fmla="*/ 4313 w 5042"/>
                                <a:gd name="T87" fmla="*/ 1005 h 1211"/>
                                <a:gd name="T88" fmla="*/ 4233 w 5042"/>
                                <a:gd name="T89" fmla="*/ 1069 h 1211"/>
                                <a:gd name="T90" fmla="*/ 4488 w 5042"/>
                                <a:gd name="T91" fmla="*/ 1045 h 1211"/>
                                <a:gd name="T92" fmla="*/ 4600 w 5042"/>
                                <a:gd name="T93" fmla="*/ 1154 h 1211"/>
                                <a:gd name="T94" fmla="*/ 4718 w 5042"/>
                                <a:gd name="T95" fmla="*/ 1211 h 1211"/>
                                <a:gd name="T96" fmla="*/ 4965 w 5042"/>
                                <a:gd name="T97" fmla="*/ 993 h 1211"/>
                                <a:gd name="T98" fmla="*/ 4867 w 5042"/>
                                <a:gd name="T99" fmla="*/ 1168 h 1211"/>
                                <a:gd name="T100" fmla="*/ 4991 w 5042"/>
                                <a:gd name="T101" fmla="*/ 1186 h 1211"/>
                                <a:gd name="T102" fmla="*/ 888 w 5042"/>
                                <a:gd name="T103" fmla="*/ 13 h 1211"/>
                                <a:gd name="T104" fmla="*/ 960 w 5042"/>
                                <a:gd name="T105" fmla="*/ 485 h 1211"/>
                                <a:gd name="T106" fmla="*/ 759 w 5042"/>
                                <a:gd name="T107" fmla="*/ 427 h 1211"/>
                                <a:gd name="T108" fmla="*/ 1433 w 5042"/>
                                <a:gd name="T109" fmla="*/ 372 h 1211"/>
                                <a:gd name="T110" fmla="*/ 2456 w 5042"/>
                                <a:gd name="T111" fmla="*/ 0 h 1211"/>
                                <a:gd name="T112" fmla="*/ 2453 w 5042"/>
                                <a:gd name="T113" fmla="*/ 56 h 1211"/>
                                <a:gd name="T114" fmla="*/ 3491 w 5042"/>
                                <a:gd name="T115" fmla="*/ 233 h 1211"/>
                                <a:gd name="T116" fmla="*/ 2984 w 5042"/>
                                <a:gd name="T117" fmla="*/ 684 h 1211"/>
                                <a:gd name="T118" fmla="*/ 3524 w 5042"/>
                                <a:gd name="T119" fmla="*/ 13 h 1211"/>
                                <a:gd name="T120" fmla="*/ 4132 w 5042"/>
                                <a:gd name="T121" fmla="*/ 0 h 1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042" h="1211">
                                  <a:moveTo>
                                    <a:pt x="75" y="992"/>
                                  </a:moveTo>
                                  <a:cubicBezTo>
                                    <a:pt x="0" y="1207"/>
                                    <a:pt x="0" y="1207"/>
                                    <a:pt x="0" y="1207"/>
                                  </a:cubicBezTo>
                                  <a:cubicBezTo>
                                    <a:pt x="48" y="1207"/>
                                    <a:pt x="48" y="1207"/>
                                    <a:pt x="48" y="1207"/>
                                  </a:cubicBezTo>
                                  <a:cubicBezTo>
                                    <a:pt x="64" y="1156"/>
                                    <a:pt x="64" y="1156"/>
                                    <a:pt x="64" y="1156"/>
                                  </a:cubicBezTo>
                                  <a:cubicBezTo>
                                    <a:pt x="142" y="1156"/>
                                    <a:pt x="142" y="1156"/>
                                    <a:pt x="142" y="1156"/>
                                  </a:cubicBezTo>
                                  <a:cubicBezTo>
                                    <a:pt x="158" y="1207"/>
                                    <a:pt x="158" y="1207"/>
                                    <a:pt x="158" y="1207"/>
                                  </a:cubicBezTo>
                                  <a:cubicBezTo>
                                    <a:pt x="207" y="1207"/>
                                    <a:pt x="207" y="1207"/>
                                    <a:pt x="207" y="1207"/>
                                  </a:cubicBezTo>
                                  <a:cubicBezTo>
                                    <a:pt x="131" y="992"/>
                                    <a:pt x="131" y="992"/>
                                    <a:pt x="131" y="992"/>
                                  </a:cubicBezTo>
                                  <a:lnTo>
                                    <a:pt x="75" y="992"/>
                                  </a:lnTo>
                                  <a:close/>
                                  <a:moveTo>
                                    <a:pt x="75" y="1118"/>
                                  </a:moveTo>
                                  <a:cubicBezTo>
                                    <a:pt x="91" y="1069"/>
                                    <a:pt x="100" y="1038"/>
                                    <a:pt x="103" y="1025"/>
                                  </a:cubicBezTo>
                                  <a:cubicBezTo>
                                    <a:pt x="104" y="1029"/>
                                    <a:pt x="105" y="1034"/>
                                    <a:pt x="107" y="1040"/>
                                  </a:cubicBezTo>
                                  <a:cubicBezTo>
                                    <a:pt x="109" y="1046"/>
                                    <a:pt x="117" y="1072"/>
                                    <a:pt x="131" y="1118"/>
                                  </a:cubicBezTo>
                                  <a:lnTo>
                                    <a:pt x="75" y="1118"/>
                                  </a:lnTo>
                                  <a:close/>
                                  <a:moveTo>
                                    <a:pt x="410" y="993"/>
                                  </a:moveTo>
                                  <a:cubicBezTo>
                                    <a:pt x="471" y="993"/>
                                    <a:pt x="471" y="993"/>
                                    <a:pt x="471" y="993"/>
                                  </a:cubicBezTo>
                                  <a:cubicBezTo>
                                    <a:pt x="471" y="1207"/>
                                    <a:pt x="471" y="1207"/>
                                    <a:pt x="471" y="1207"/>
                                  </a:cubicBezTo>
                                  <a:cubicBezTo>
                                    <a:pt x="429" y="1207"/>
                                    <a:pt x="429" y="1207"/>
                                    <a:pt x="429" y="1207"/>
                                  </a:cubicBezTo>
                                  <a:cubicBezTo>
                                    <a:pt x="429" y="1106"/>
                                    <a:pt x="429" y="1106"/>
                                    <a:pt x="429" y="1106"/>
                                  </a:cubicBezTo>
                                  <a:cubicBezTo>
                                    <a:pt x="429" y="1101"/>
                                    <a:pt x="429" y="1096"/>
                                    <a:pt x="429" y="1089"/>
                                  </a:cubicBezTo>
                                  <a:cubicBezTo>
                                    <a:pt x="429" y="1083"/>
                                    <a:pt x="430" y="1067"/>
                                    <a:pt x="431" y="1040"/>
                                  </a:cubicBezTo>
                                  <a:cubicBezTo>
                                    <a:pt x="430" y="1040"/>
                                    <a:pt x="430" y="1040"/>
                                    <a:pt x="430" y="1040"/>
                                  </a:cubicBezTo>
                                  <a:cubicBezTo>
                                    <a:pt x="375" y="1207"/>
                                    <a:pt x="375" y="1207"/>
                                    <a:pt x="375" y="1207"/>
                                  </a:cubicBezTo>
                                  <a:cubicBezTo>
                                    <a:pt x="333" y="1207"/>
                                    <a:pt x="333" y="1207"/>
                                    <a:pt x="333" y="1207"/>
                                  </a:cubicBezTo>
                                  <a:cubicBezTo>
                                    <a:pt x="282" y="1039"/>
                                    <a:pt x="282" y="1039"/>
                                    <a:pt x="282" y="1039"/>
                                  </a:cubicBezTo>
                                  <a:cubicBezTo>
                                    <a:pt x="280" y="1039"/>
                                    <a:pt x="280" y="1039"/>
                                    <a:pt x="280" y="1039"/>
                                  </a:cubicBezTo>
                                  <a:cubicBezTo>
                                    <a:pt x="282" y="1073"/>
                                    <a:pt x="283" y="1096"/>
                                    <a:pt x="283" y="1108"/>
                                  </a:cubicBezTo>
                                  <a:cubicBezTo>
                                    <a:pt x="283" y="1207"/>
                                    <a:pt x="283" y="1207"/>
                                    <a:pt x="283" y="1207"/>
                                  </a:cubicBezTo>
                                  <a:cubicBezTo>
                                    <a:pt x="242" y="1207"/>
                                    <a:pt x="242" y="1207"/>
                                    <a:pt x="242" y="1207"/>
                                  </a:cubicBezTo>
                                  <a:cubicBezTo>
                                    <a:pt x="242" y="993"/>
                                    <a:pt x="242" y="993"/>
                                    <a:pt x="242" y="993"/>
                                  </a:cubicBezTo>
                                  <a:cubicBezTo>
                                    <a:pt x="304" y="993"/>
                                    <a:pt x="304" y="993"/>
                                    <a:pt x="304" y="993"/>
                                  </a:cubicBezTo>
                                  <a:cubicBezTo>
                                    <a:pt x="355" y="1157"/>
                                    <a:pt x="355" y="1157"/>
                                    <a:pt x="355" y="1157"/>
                                  </a:cubicBezTo>
                                  <a:cubicBezTo>
                                    <a:pt x="356" y="1157"/>
                                    <a:pt x="356" y="1157"/>
                                    <a:pt x="356" y="1157"/>
                                  </a:cubicBezTo>
                                  <a:lnTo>
                                    <a:pt x="410" y="993"/>
                                  </a:lnTo>
                                  <a:close/>
                                  <a:moveTo>
                                    <a:pt x="650" y="1112"/>
                                  </a:moveTo>
                                  <a:cubicBezTo>
                                    <a:pt x="657" y="1122"/>
                                    <a:pt x="661" y="1134"/>
                                    <a:pt x="661" y="1148"/>
                                  </a:cubicBezTo>
                                  <a:cubicBezTo>
                                    <a:pt x="661" y="1167"/>
                                    <a:pt x="654" y="1182"/>
                                    <a:pt x="640" y="1194"/>
                                  </a:cubicBezTo>
                                  <a:cubicBezTo>
                                    <a:pt x="626" y="1205"/>
                                    <a:pt x="607" y="1210"/>
                                    <a:pt x="582" y="1210"/>
                                  </a:cubicBezTo>
                                  <a:cubicBezTo>
                                    <a:pt x="559" y="1210"/>
                                    <a:pt x="539" y="1206"/>
                                    <a:pt x="521" y="1197"/>
                                  </a:cubicBezTo>
                                  <a:cubicBezTo>
                                    <a:pt x="521" y="1155"/>
                                    <a:pt x="521" y="1155"/>
                                    <a:pt x="521" y="1155"/>
                                  </a:cubicBezTo>
                                  <a:cubicBezTo>
                                    <a:pt x="536" y="1162"/>
                                    <a:pt x="548" y="1166"/>
                                    <a:pt x="558" y="1169"/>
                                  </a:cubicBezTo>
                                  <a:cubicBezTo>
                                    <a:pt x="568" y="1171"/>
                                    <a:pt x="577" y="1173"/>
                                    <a:pt x="585" y="1173"/>
                                  </a:cubicBezTo>
                                  <a:cubicBezTo>
                                    <a:pt x="595" y="1173"/>
                                    <a:pt x="603" y="1171"/>
                                    <a:pt x="608" y="1167"/>
                                  </a:cubicBezTo>
                                  <a:cubicBezTo>
                                    <a:pt x="613" y="1163"/>
                                    <a:pt x="616" y="1158"/>
                                    <a:pt x="616" y="1150"/>
                                  </a:cubicBezTo>
                                  <a:cubicBezTo>
                                    <a:pt x="616" y="1146"/>
                                    <a:pt x="615" y="1142"/>
                                    <a:pt x="613" y="1139"/>
                                  </a:cubicBezTo>
                                  <a:cubicBezTo>
                                    <a:pt x="610" y="1136"/>
                                    <a:pt x="607" y="1132"/>
                                    <a:pt x="602" y="1129"/>
                                  </a:cubicBezTo>
                                  <a:cubicBezTo>
                                    <a:pt x="598" y="1126"/>
                                    <a:pt x="589" y="1122"/>
                                    <a:pt x="575" y="1115"/>
                                  </a:cubicBezTo>
                                  <a:cubicBezTo>
                                    <a:pt x="561" y="1109"/>
                                    <a:pt x="552" y="1103"/>
                                    <a:pt x="545" y="1097"/>
                                  </a:cubicBezTo>
                                  <a:cubicBezTo>
                                    <a:pt x="539" y="1091"/>
                                    <a:pt x="533" y="1085"/>
                                    <a:pt x="529" y="1077"/>
                                  </a:cubicBezTo>
                                  <a:cubicBezTo>
                                    <a:pt x="526" y="1070"/>
                                    <a:pt x="524" y="1061"/>
                                    <a:pt x="524" y="1051"/>
                                  </a:cubicBezTo>
                                  <a:cubicBezTo>
                                    <a:pt x="524" y="1032"/>
                                    <a:pt x="530" y="1017"/>
                                    <a:pt x="543" y="1006"/>
                                  </a:cubicBezTo>
                                  <a:cubicBezTo>
                                    <a:pt x="556" y="995"/>
                                    <a:pt x="573" y="990"/>
                                    <a:pt x="596" y="990"/>
                                  </a:cubicBezTo>
                                  <a:cubicBezTo>
                                    <a:pt x="607" y="990"/>
                                    <a:pt x="618" y="991"/>
                                    <a:pt x="628" y="994"/>
                                  </a:cubicBezTo>
                                  <a:cubicBezTo>
                                    <a:pt x="638" y="997"/>
                                    <a:pt x="649" y="1000"/>
                                    <a:pt x="660" y="1005"/>
                                  </a:cubicBezTo>
                                  <a:cubicBezTo>
                                    <a:pt x="645" y="1040"/>
                                    <a:pt x="645" y="1040"/>
                                    <a:pt x="645" y="1040"/>
                                  </a:cubicBezTo>
                                  <a:cubicBezTo>
                                    <a:pt x="634" y="1036"/>
                                    <a:pt x="624" y="1032"/>
                                    <a:pt x="617" y="1031"/>
                                  </a:cubicBezTo>
                                  <a:cubicBezTo>
                                    <a:pt x="609" y="1029"/>
                                    <a:pt x="602" y="1028"/>
                                    <a:pt x="595" y="1028"/>
                                  </a:cubicBezTo>
                                  <a:cubicBezTo>
                                    <a:pt x="586" y="1028"/>
                                    <a:pt x="579" y="1030"/>
                                    <a:pt x="575" y="1034"/>
                                  </a:cubicBezTo>
                                  <a:cubicBezTo>
                                    <a:pt x="570" y="1038"/>
                                    <a:pt x="568" y="1043"/>
                                    <a:pt x="568" y="1050"/>
                                  </a:cubicBezTo>
                                  <a:cubicBezTo>
                                    <a:pt x="568" y="1054"/>
                                    <a:pt x="569" y="1057"/>
                                    <a:pt x="571" y="1060"/>
                                  </a:cubicBezTo>
                                  <a:cubicBezTo>
                                    <a:pt x="573" y="1063"/>
                                    <a:pt x="576" y="1066"/>
                                    <a:pt x="580" y="1069"/>
                                  </a:cubicBezTo>
                                  <a:cubicBezTo>
                                    <a:pt x="584" y="1071"/>
                                    <a:pt x="593" y="1076"/>
                                    <a:pt x="608" y="1084"/>
                                  </a:cubicBezTo>
                                  <a:cubicBezTo>
                                    <a:pt x="628" y="1093"/>
                                    <a:pt x="642" y="1103"/>
                                    <a:pt x="650" y="1112"/>
                                  </a:cubicBezTo>
                                  <a:close/>
                                  <a:moveTo>
                                    <a:pt x="688" y="993"/>
                                  </a:moveTo>
                                  <a:cubicBezTo>
                                    <a:pt x="849" y="993"/>
                                    <a:pt x="849" y="993"/>
                                    <a:pt x="849" y="993"/>
                                  </a:cubicBezTo>
                                  <a:cubicBezTo>
                                    <a:pt x="849" y="1031"/>
                                    <a:pt x="849" y="1031"/>
                                    <a:pt x="849" y="1031"/>
                                  </a:cubicBezTo>
                                  <a:cubicBezTo>
                                    <a:pt x="791" y="1031"/>
                                    <a:pt x="791" y="1031"/>
                                    <a:pt x="791" y="1031"/>
                                  </a:cubicBezTo>
                                  <a:cubicBezTo>
                                    <a:pt x="791" y="1207"/>
                                    <a:pt x="791" y="1207"/>
                                    <a:pt x="791" y="1207"/>
                                  </a:cubicBezTo>
                                  <a:cubicBezTo>
                                    <a:pt x="746" y="1207"/>
                                    <a:pt x="746" y="1207"/>
                                    <a:pt x="746" y="1207"/>
                                  </a:cubicBezTo>
                                  <a:cubicBezTo>
                                    <a:pt x="746" y="1031"/>
                                    <a:pt x="746" y="1031"/>
                                    <a:pt x="746" y="1031"/>
                                  </a:cubicBezTo>
                                  <a:cubicBezTo>
                                    <a:pt x="688" y="1031"/>
                                    <a:pt x="688" y="1031"/>
                                    <a:pt x="688" y="1031"/>
                                  </a:cubicBezTo>
                                  <a:lnTo>
                                    <a:pt x="688" y="993"/>
                                  </a:lnTo>
                                  <a:close/>
                                  <a:moveTo>
                                    <a:pt x="891" y="993"/>
                                  </a:moveTo>
                                  <a:cubicBezTo>
                                    <a:pt x="1015" y="993"/>
                                    <a:pt x="1015" y="993"/>
                                    <a:pt x="1015" y="993"/>
                                  </a:cubicBezTo>
                                  <a:cubicBezTo>
                                    <a:pt x="1015" y="1030"/>
                                    <a:pt x="1015" y="1030"/>
                                    <a:pt x="1015" y="1030"/>
                                  </a:cubicBezTo>
                                  <a:cubicBezTo>
                                    <a:pt x="937" y="1030"/>
                                    <a:pt x="937" y="1030"/>
                                    <a:pt x="937" y="1030"/>
                                  </a:cubicBezTo>
                                  <a:cubicBezTo>
                                    <a:pt x="937" y="1077"/>
                                    <a:pt x="937" y="1077"/>
                                    <a:pt x="937" y="1077"/>
                                  </a:cubicBezTo>
                                  <a:cubicBezTo>
                                    <a:pt x="1009" y="1077"/>
                                    <a:pt x="1009" y="1077"/>
                                    <a:pt x="1009" y="1077"/>
                                  </a:cubicBezTo>
                                  <a:cubicBezTo>
                                    <a:pt x="1009" y="1115"/>
                                    <a:pt x="1009" y="1115"/>
                                    <a:pt x="1009" y="1115"/>
                                  </a:cubicBezTo>
                                  <a:cubicBezTo>
                                    <a:pt x="937" y="1115"/>
                                    <a:pt x="937" y="1115"/>
                                    <a:pt x="937" y="1115"/>
                                  </a:cubicBezTo>
                                  <a:cubicBezTo>
                                    <a:pt x="937" y="1170"/>
                                    <a:pt x="937" y="1170"/>
                                    <a:pt x="937" y="1170"/>
                                  </a:cubicBezTo>
                                  <a:cubicBezTo>
                                    <a:pt x="1015" y="1170"/>
                                    <a:pt x="1015" y="1170"/>
                                    <a:pt x="1015" y="1170"/>
                                  </a:cubicBezTo>
                                  <a:cubicBezTo>
                                    <a:pt x="1015" y="1207"/>
                                    <a:pt x="1015" y="1207"/>
                                    <a:pt x="1015" y="1207"/>
                                  </a:cubicBezTo>
                                  <a:cubicBezTo>
                                    <a:pt x="891" y="1207"/>
                                    <a:pt x="891" y="1207"/>
                                    <a:pt x="891" y="1207"/>
                                  </a:cubicBezTo>
                                  <a:lnTo>
                                    <a:pt x="891" y="993"/>
                                  </a:lnTo>
                                  <a:close/>
                                  <a:moveTo>
                                    <a:pt x="1206" y="1091"/>
                                  </a:moveTo>
                                  <a:cubicBezTo>
                                    <a:pt x="1213" y="1081"/>
                                    <a:pt x="1216" y="1070"/>
                                    <a:pt x="1216" y="1057"/>
                                  </a:cubicBezTo>
                                  <a:cubicBezTo>
                                    <a:pt x="1216" y="1036"/>
                                    <a:pt x="1209" y="1020"/>
                                    <a:pt x="1195" y="1009"/>
                                  </a:cubicBezTo>
                                  <a:cubicBezTo>
                                    <a:pt x="1181" y="998"/>
                                    <a:pt x="1160" y="993"/>
                                    <a:pt x="1131" y="993"/>
                                  </a:cubicBezTo>
                                  <a:cubicBezTo>
                                    <a:pt x="1068" y="993"/>
                                    <a:pt x="1068" y="993"/>
                                    <a:pt x="1068" y="993"/>
                                  </a:cubicBezTo>
                                  <a:cubicBezTo>
                                    <a:pt x="1068" y="1207"/>
                                    <a:pt x="1068" y="1207"/>
                                    <a:pt x="1068" y="1207"/>
                                  </a:cubicBezTo>
                                  <a:cubicBezTo>
                                    <a:pt x="1114" y="1207"/>
                                    <a:pt x="1114" y="1207"/>
                                    <a:pt x="1114" y="1207"/>
                                  </a:cubicBezTo>
                                  <a:cubicBezTo>
                                    <a:pt x="1114" y="1125"/>
                                    <a:pt x="1114" y="1125"/>
                                    <a:pt x="1114" y="1125"/>
                                  </a:cubicBezTo>
                                  <a:cubicBezTo>
                                    <a:pt x="1138" y="1125"/>
                                    <a:pt x="1138" y="1125"/>
                                    <a:pt x="1138" y="1125"/>
                                  </a:cubicBezTo>
                                  <a:cubicBezTo>
                                    <a:pt x="1189" y="1207"/>
                                    <a:pt x="1189" y="1207"/>
                                    <a:pt x="1189" y="1207"/>
                                  </a:cubicBezTo>
                                  <a:cubicBezTo>
                                    <a:pt x="1239" y="1207"/>
                                    <a:pt x="1239" y="1207"/>
                                    <a:pt x="1239" y="1207"/>
                                  </a:cubicBezTo>
                                  <a:cubicBezTo>
                                    <a:pt x="1230" y="1193"/>
                                    <a:pt x="1209" y="1162"/>
                                    <a:pt x="1176" y="1114"/>
                                  </a:cubicBezTo>
                                  <a:cubicBezTo>
                                    <a:pt x="1189" y="1108"/>
                                    <a:pt x="1199" y="1101"/>
                                    <a:pt x="1206" y="1091"/>
                                  </a:cubicBezTo>
                                  <a:close/>
                                  <a:moveTo>
                                    <a:pt x="1160" y="1081"/>
                                  </a:moveTo>
                                  <a:cubicBezTo>
                                    <a:pt x="1153" y="1086"/>
                                    <a:pt x="1143" y="1088"/>
                                    <a:pt x="1128" y="1088"/>
                                  </a:cubicBezTo>
                                  <a:cubicBezTo>
                                    <a:pt x="1114" y="1088"/>
                                    <a:pt x="1114" y="1088"/>
                                    <a:pt x="1114" y="1088"/>
                                  </a:cubicBezTo>
                                  <a:cubicBezTo>
                                    <a:pt x="1114" y="1030"/>
                                    <a:pt x="1114" y="1030"/>
                                    <a:pt x="1114" y="1030"/>
                                  </a:cubicBezTo>
                                  <a:cubicBezTo>
                                    <a:pt x="1127" y="1030"/>
                                    <a:pt x="1127" y="1030"/>
                                    <a:pt x="1127" y="1030"/>
                                  </a:cubicBezTo>
                                  <a:cubicBezTo>
                                    <a:pt x="1142" y="1030"/>
                                    <a:pt x="1153" y="1032"/>
                                    <a:pt x="1160" y="1037"/>
                                  </a:cubicBezTo>
                                  <a:cubicBezTo>
                                    <a:pt x="1167" y="1041"/>
                                    <a:pt x="1170" y="1048"/>
                                    <a:pt x="1170" y="1058"/>
                                  </a:cubicBezTo>
                                  <a:cubicBezTo>
                                    <a:pt x="1170" y="1069"/>
                                    <a:pt x="1167" y="1076"/>
                                    <a:pt x="1160" y="1081"/>
                                  </a:cubicBezTo>
                                  <a:close/>
                                  <a:moveTo>
                                    <a:pt x="1343" y="993"/>
                                  </a:moveTo>
                                  <a:cubicBezTo>
                                    <a:pt x="1275" y="993"/>
                                    <a:pt x="1275" y="993"/>
                                    <a:pt x="1275" y="993"/>
                                  </a:cubicBezTo>
                                  <a:cubicBezTo>
                                    <a:pt x="1275" y="1207"/>
                                    <a:pt x="1275" y="1207"/>
                                    <a:pt x="1275" y="1207"/>
                                  </a:cubicBezTo>
                                  <a:cubicBezTo>
                                    <a:pt x="1336" y="1207"/>
                                    <a:pt x="1336" y="1207"/>
                                    <a:pt x="1336" y="1207"/>
                                  </a:cubicBezTo>
                                  <a:cubicBezTo>
                                    <a:pt x="1374" y="1207"/>
                                    <a:pt x="1403" y="1198"/>
                                    <a:pt x="1423" y="1179"/>
                                  </a:cubicBezTo>
                                  <a:cubicBezTo>
                                    <a:pt x="1443" y="1160"/>
                                    <a:pt x="1453" y="1133"/>
                                    <a:pt x="1453" y="1098"/>
                                  </a:cubicBezTo>
                                  <a:cubicBezTo>
                                    <a:pt x="1453" y="1065"/>
                                    <a:pt x="1443" y="1039"/>
                                    <a:pt x="1424" y="1021"/>
                                  </a:cubicBezTo>
                                  <a:cubicBezTo>
                                    <a:pt x="1405" y="1002"/>
                                    <a:pt x="1378" y="993"/>
                                    <a:pt x="1343" y="993"/>
                                  </a:cubicBezTo>
                                  <a:close/>
                                  <a:moveTo>
                                    <a:pt x="1340" y="1170"/>
                                  </a:moveTo>
                                  <a:cubicBezTo>
                                    <a:pt x="1321" y="1170"/>
                                    <a:pt x="1321" y="1170"/>
                                    <a:pt x="1321" y="1170"/>
                                  </a:cubicBezTo>
                                  <a:cubicBezTo>
                                    <a:pt x="1321" y="1030"/>
                                    <a:pt x="1321" y="1030"/>
                                    <a:pt x="1321" y="1030"/>
                                  </a:cubicBezTo>
                                  <a:cubicBezTo>
                                    <a:pt x="1345" y="1030"/>
                                    <a:pt x="1345" y="1030"/>
                                    <a:pt x="1345" y="1030"/>
                                  </a:cubicBezTo>
                                  <a:cubicBezTo>
                                    <a:pt x="1386" y="1030"/>
                                    <a:pt x="1406" y="1053"/>
                                    <a:pt x="1406" y="1099"/>
                                  </a:cubicBezTo>
                                  <a:cubicBezTo>
                                    <a:pt x="1406" y="1146"/>
                                    <a:pt x="1384" y="1170"/>
                                    <a:pt x="1340" y="1170"/>
                                  </a:cubicBezTo>
                                  <a:close/>
                                  <a:moveTo>
                                    <a:pt x="1555" y="992"/>
                                  </a:moveTo>
                                  <a:cubicBezTo>
                                    <a:pt x="1479" y="1207"/>
                                    <a:pt x="1479" y="1207"/>
                                    <a:pt x="1479" y="1207"/>
                                  </a:cubicBezTo>
                                  <a:cubicBezTo>
                                    <a:pt x="1528" y="1207"/>
                                    <a:pt x="1528" y="1207"/>
                                    <a:pt x="1528" y="1207"/>
                                  </a:cubicBezTo>
                                  <a:cubicBezTo>
                                    <a:pt x="1544" y="1156"/>
                                    <a:pt x="1544" y="1156"/>
                                    <a:pt x="1544" y="1156"/>
                                  </a:cubicBezTo>
                                  <a:cubicBezTo>
                                    <a:pt x="1622" y="1156"/>
                                    <a:pt x="1622" y="1156"/>
                                    <a:pt x="1622" y="1156"/>
                                  </a:cubicBezTo>
                                  <a:cubicBezTo>
                                    <a:pt x="1637" y="1207"/>
                                    <a:pt x="1637" y="1207"/>
                                    <a:pt x="1637" y="1207"/>
                                  </a:cubicBezTo>
                                  <a:cubicBezTo>
                                    <a:pt x="1686" y="1207"/>
                                    <a:pt x="1686" y="1207"/>
                                    <a:pt x="1686" y="1207"/>
                                  </a:cubicBezTo>
                                  <a:cubicBezTo>
                                    <a:pt x="1611" y="992"/>
                                    <a:pt x="1611" y="992"/>
                                    <a:pt x="1611" y="992"/>
                                  </a:cubicBezTo>
                                  <a:lnTo>
                                    <a:pt x="1555" y="992"/>
                                  </a:lnTo>
                                  <a:close/>
                                  <a:moveTo>
                                    <a:pt x="1555" y="1118"/>
                                  </a:moveTo>
                                  <a:cubicBezTo>
                                    <a:pt x="1571" y="1069"/>
                                    <a:pt x="1580" y="1038"/>
                                    <a:pt x="1583" y="1025"/>
                                  </a:cubicBezTo>
                                  <a:cubicBezTo>
                                    <a:pt x="1584" y="1029"/>
                                    <a:pt x="1585" y="1034"/>
                                    <a:pt x="1587" y="1040"/>
                                  </a:cubicBezTo>
                                  <a:cubicBezTo>
                                    <a:pt x="1589" y="1046"/>
                                    <a:pt x="1597" y="1072"/>
                                    <a:pt x="1611" y="1118"/>
                                  </a:cubicBezTo>
                                  <a:lnTo>
                                    <a:pt x="1555" y="1118"/>
                                  </a:lnTo>
                                  <a:close/>
                                  <a:moveTo>
                                    <a:pt x="1890" y="993"/>
                                  </a:moveTo>
                                  <a:cubicBezTo>
                                    <a:pt x="1951" y="993"/>
                                    <a:pt x="1951" y="993"/>
                                    <a:pt x="1951" y="993"/>
                                  </a:cubicBezTo>
                                  <a:cubicBezTo>
                                    <a:pt x="1951" y="1207"/>
                                    <a:pt x="1951" y="1207"/>
                                    <a:pt x="1951" y="1207"/>
                                  </a:cubicBezTo>
                                  <a:cubicBezTo>
                                    <a:pt x="1909" y="1207"/>
                                    <a:pt x="1909" y="1207"/>
                                    <a:pt x="1909" y="1207"/>
                                  </a:cubicBezTo>
                                  <a:cubicBezTo>
                                    <a:pt x="1909" y="1106"/>
                                    <a:pt x="1909" y="1106"/>
                                    <a:pt x="1909" y="1106"/>
                                  </a:cubicBezTo>
                                  <a:cubicBezTo>
                                    <a:pt x="1909" y="1101"/>
                                    <a:pt x="1909" y="1096"/>
                                    <a:pt x="1909" y="1089"/>
                                  </a:cubicBezTo>
                                  <a:cubicBezTo>
                                    <a:pt x="1909" y="1083"/>
                                    <a:pt x="1910" y="1067"/>
                                    <a:pt x="1911" y="1040"/>
                                  </a:cubicBezTo>
                                  <a:cubicBezTo>
                                    <a:pt x="1910" y="1040"/>
                                    <a:pt x="1910" y="1040"/>
                                    <a:pt x="1910" y="1040"/>
                                  </a:cubicBezTo>
                                  <a:cubicBezTo>
                                    <a:pt x="1855" y="1207"/>
                                    <a:pt x="1855" y="1207"/>
                                    <a:pt x="1855" y="1207"/>
                                  </a:cubicBezTo>
                                  <a:cubicBezTo>
                                    <a:pt x="1813" y="1207"/>
                                    <a:pt x="1813" y="1207"/>
                                    <a:pt x="1813" y="1207"/>
                                  </a:cubicBezTo>
                                  <a:cubicBezTo>
                                    <a:pt x="1762" y="1039"/>
                                    <a:pt x="1762" y="1039"/>
                                    <a:pt x="1762" y="1039"/>
                                  </a:cubicBezTo>
                                  <a:cubicBezTo>
                                    <a:pt x="1760" y="1039"/>
                                    <a:pt x="1760" y="1039"/>
                                    <a:pt x="1760" y="1039"/>
                                  </a:cubicBezTo>
                                  <a:cubicBezTo>
                                    <a:pt x="1762" y="1073"/>
                                    <a:pt x="1763" y="1096"/>
                                    <a:pt x="1763" y="1108"/>
                                  </a:cubicBezTo>
                                  <a:cubicBezTo>
                                    <a:pt x="1763" y="1207"/>
                                    <a:pt x="1763" y="1207"/>
                                    <a:pt x="1763" y="1207"/>
                                  </a:cubicBezTo>
                                  <a:cubicBezTo>
                                    <a:pt x="1722" y="1207"/>
                                    <a:pt x="1722" y="1207"/>
                                    <a:pt x="1722" y="1207"/>
                                  </a:cubicBezTo>
                                  <a:cubicBezTo>
                                    <a:pt x="1722" y="993"/>
                                    <a:pt x="1722" y="993"/>
                                    <a:pt x="1722" y="993"/>
                                  </a:cubicBezTo>
                                  <a:cubicBezTo>
                                    <a:pt x="1784" y="993"/>
                                    <a:pt x="1784" y="993"/>
                                    <a:pt x="1784" y="993"/>
                                  </a:cubicBezTo>
                                  <a:cubicBezTo>
                                    <a:pt x="1835" y="1157"/>
                                    <a:pt x="1835" y="1157"/>
                                    <a:pt x="1835" y="1157"/>
                                  </a:cubicBezTo>
                                  <a:cubicBezTo>
                                    <a:pt x="1836" y="1157"/>
                                    <a:pt x="1836" y="1157"/>
                                    <a:pt x="1836" y="1157"/>
                                  </a:cubicBezTo>
                                  <a:lnTo>
                                    <a:pt x="1890" y="993"/>
                                  </a:lnTo>
                                  <a:close/>
                                  <a:moveTo>
                                    <a:pt x="2152" y="1047"/>
                                  </a:moveTo>
                                  <a:cubicBezTo>
                                    <a:pt x="2143" y="1060"/>
                                    <a:pt x="2138" y="1078"/>
                                    <a:pt x="2138" y="1101"/>
                                  </a:cubicBezTo>
                                  <a:cubicBezTo>
                                    <a:pt x="2138" y="1149"/>
                                    <a:pt x="2156" y="1172"/>
                                    <a:pt x="2192" y="1172"/>
                                  </a:cubicBezTo>
                                  <a:cubicBezTo>
                                    <a:pt x="2207" y="1172"/>
                                    <a:pt x="2225" y="1169"/>
                                    <a:pt x="2247" y="1161"/>
                                  </a:cubicBezTo>
                                  <a:cubicBezTo>
                                    <a:pt x="2247" y="1199"/>
                                    <a:pt x="2247" y="1199"/>
                                    <a:pt x="2247" y="1199"/>
                                  </a:cubicBezTo>
                                  <a:cubicBezTo>
                                    <a:pt x="2229" y="1207"/>
                                    <a:pt x="2210" y="1210"/>
                                    <a:pt x="2188" y="1210"/>
                                  </a:cubicBezTo>
                                  <a:cubicBezTo>
                                    <a:pt x="2157" y="1210"/>
                                    <a:pt x="2133" y="1201"/>
                                    <a:pt x="2116" y="1182"/>
                                  </a:cubicBezTo>
                                  <a:cubicBezTo>
                                    <a:pt x="2100" y="1163"/>
                                    <a:pt x="2092" y="1136"/>
                                    <a:pt x="2092" y="1101"/>
                                  </a:cubicBezTo>
                                  <a:cubicBezTo>
                                    <a:pt x="2092" y="1078"/>
                                    <a:pt x="2096" y="1059"/>
                                    <a:pt x="2104" y="1042"/>
                                  </a:cubicBezTo>
                                  <a:cubicBezTo>
                                    <a:pt x="2112" y="1025"/>
                                    <a:pt x="2124" y="1012"/>
                                    <a:pt x="2139" y="1003"/>
                                  </a:cubicBezTo>
                                  <a:cubicBezTo>
                                    <a:pt x="2154" y="994"/>
                                    <a:pt x="2172" y="990"/>
                                    <a:pt x="2192" y="990"/>
                                  </a:cubicBezTo>
                                  <a:cubicBezTo>
                                    <a:pt x="2213" y="990"/>
                                    <a:pt x="2234" y="995"/>
                                    <a:pt x="2255" y="1005"/>
                                  </a:cubicBezTo>
                                  <a:cubicBezTo>
                                    <a:pt x="2240" y="1042"/>
                                    <a:pt x="2240" y="1042"/>
                                    <a:pt x="2240" y="1042"/>
                                  </a:cubicBezTo>
                                  <a:cubicBezTo>
                                    <a:pt x="2232" y="1038"/>
                                    <a:pt x="2224" y="1035"/>
                                    <a:pt x="2216" y="1032"/>
                                  </a:cubicBezTo>
                                  <a:cubicBezTo>
                                    <a:pt x="2208" y="1029"/>
                                    <a:pt x="2200" y="1028"/>
                                    <a:pt x="2192" y="1028"/>
                                  </a:cubicBezTo>
                                  <a:cubicBezTo>
                                    <a:pt x="2175" y="1028"/>
                                    <a:pt x="2162" y="1034"/>
                                    <a:pt x="2152" y="1047"/>
                                  </a:cubicBezTo>
                                  <a:close/>
                                  <a:moveTo>
                                    <a:pt x="2394" y="990"/>
                                  </a:moveTo>
                                  <a:cubicBezTo>
                                    <a:pt x="2361" y="990"/>
                                    <a:pt x="2336" y="999"/>
                                    <a:pt x="2318" y="1018"/>
                                  </a:cubicBezTo>
                                  <a:cubicBezTo>
                                    <a:pt x="2301" y="1037"/>
                                    <a:pt x="2292" y="1064"/>
                                    <a:pt x="2292" y="1100"/>
                                  </a:cubicBezTo>
                                  <a:cubicBezTo>
                                    <a:pt x="2292" y="1135"/>
                                    <a:pt x="2301" y="1163"/>
                                    <a:pt x="2318" y="1182"/>
                                  </a:cubicBezTo>
                                  <a:cubicBezTo>
                                    <a:pt x="2336" y="1201"/>
                                    <a:pt x="2361" y="1210"/>
                                    <a:pt x="2394" y="1210"/>
                                  </a:cubicBezTo>
                                  <a:cubicBezTo>
                                    <a:pt x="2427" y="1210"/>
                                    <a:pt x="2452" y="1201"/>
                                    <a:pt x="2469" y="1182"/>
                                  </a:cubicBezTo>
                                  <a:cubicBezTo>
                                    <a:pt x="2487" y="1163"/>
                                    <a:pt x="2496" y="1135"/>
                                    <a:pt x="2496" y="1100"/>
                                  </a:cubicBezTo>
                                  <a:cubicBezTo>
                                    <a:pt x="2496" y="1064"/>
                                    <a:pt x="2487" y="1037"/>
                                    <a:pt x="2470" y="1018"/>
                                  </a:cubicBezTo>
                                  <a:cubicBezTo>
                                    <a:pt x="2452" y="999"/>
                                    <a:pt x="2427" y="990"/>
                                    <a:pt x="2394" y="990"/>
                                  </a:cubicBezTo>
                                  <a:close/>
                                  <a:moveTo>
                                    <a:pt x="2394" y="1172"/>
                                  </a:moveTo>
                                  <a:cubicBezTo>
                                    <a:pt x="2376" y="1172"/>
                                    <a:pt x="2362" y="1166"/>
                                    <a:pt x="2353" y="1154"/>
                                  </a:cubicBezTo>
                                  <a:cubicBezTo>
                                    <a:pt x="2344" y="1142"/>
                                    <a:pt x="2339" y="1124"/>
                                    <a:pt x="2339" y="1100"/>
                                  </a:cubicBezTo>
                                  <a:cubicBezTo>
                                    <a:pt x="2339" y="1076"/>
                                    <a:pt x="2344" y="1058"/>
                                    <a:pt x="2353" y="1046"/>
                                  </a:cubicBezTo>
                                  <a:cubicBezTo>
                                    <a:pt x="2362" y="1034"/>
                                    <a:pt x="2376" y="1028"/>
                                    <a:pt x="2394" y="1028"/>
                                  </a:cubicBezTo>
                                  <a:cubicBezTo>
                                    <a:pt x="2430" y="1028"/>
                                    <a:pt x="2448" y="1052"/>
                                    <a:pt x="2448" y="1100"/>
                                  </a:cubicBezTo>
                                  <a:cubicBezTo>
                                    <a:pt x="2448" y="1148"/>
                                    <a:pt x="2430" y="1172"/>
                                    <a:pt x="2394" y="1172"/>
                                  </a:cubicBezTo>
                                  <a:close/>
                                  <a:moveTo>
                                    <a:pt x="2716" y="993"/>
                                  </a:moveTo>
                                  <a:cubicBezTo>
                                    <a:pt x="2778" y="993"/>
                                    <a:pt x="2778" y="993"/>
                                    <a:pt x="2778" y="993"/>
                                  </a:cubicBezTo>
                                  <a:cubicBezTo>
                                    <a:pt x="2778" y="1207"/>
                                    <a:pt x="2778" y="1207"/>
                                    <a:pt x="2778" y="1207"/>
                                  </a:cubicBezTo>
                                  <a:cubicBezTo>
                                    <a:pt x="2736" y="1207"/>
                                    <a:pt x="2736" y="1207"/>
                                    <a:pt x="2736" y="1207"/>
                                  </a:cubicBezTo>
                                  <a:cubicBezTo>
                                    <a:pt x="2736" y="1106"/>
                                    <a:pt x="2736" y="1106"/>
                                    <a:pt x="2736" y="1106"/>
                                  </a:cubicBezTo>
                                  <a:cubicBezTo>
                                    <a:pt x="2736" y="1101"/>
                                    <a:pt x="2736" y="1096"/>
                                    <a:pt x="2736" y="1089"/>
                                  </a:cubicBezTo>
                                  <a:cubicBezTo>
                                    <a:pt x="2736" y="1083"/>
                                    <a:pt x="2737" y="1067"/>
                                    <a:pt x="2738" y="1040"/>
                                  </a:cubicBezTo>
                                  <a:cubicBezTo>
                                    <a:pt x="2737" y="1040"/>
                                    <a:pt x="2737" y="1040"/>
                                    <a:pt x="2737" y="1040"/>
                                  </a:cubicBezTo>
                                  <a:cubicBezTo>
                                    <a:pt x="2681" y="1207"/>
                                    <a:pt x="2681" y="1207"/>
                                    <a:pt x="2681" y="1207"/>
                                  </a:cubicBezTo>
                                  <a:cubicBezTo>
                                    <a:pt x="2640" y="1207"/>
                                    <a:pt x="2640" y="1207"/>
                                    <a:pt x="2640" y="1207"/>
                                  </a:cubicBezTo>
                                  <a:cubicBezTo>
                                    <a:pt x="2588" y="1039"/>
                                    <a:pt x="2588" y="1039"/>
                                    <a:pt x="2588" y="1039"/>
                                  </a:cubicBezTo>
                                  <a:cubicBezTo>
                                    <a:pt x="2587" y="1039"/>
                                    <a:pt x="2587" y="1039"/>
                                    <a:pt x="2587" y="1039"/>
                                  </a:cubicBezTo>
                                  <a:cubicBezTo>
                                    <a:pt x="2589" y="1073"/>
                                    <a:pt x="2590" y="1096"/>
                                    <a:pt x="2590" y="1108"/>
                                  </a:cubicBezTo>
                                  <a:cubicBezTo>
                                    <a:pt x="2590" y="1207"/>
                                    <a:pt x="2590" y="1207"/>
                                    <a:pt x="2590" y="1207"/>
                                  </a:cubicBezTo>
                                  <a:cubicBezTo>
                                    <a:pt x="2549" y="1207"/>
                                    <a:pt x="2549" y="1207"/>
                                    <a:pt x="2549" y="1207"/>
                                  </a:cubicBezTo>
                                  <a:cubicBezTo>
                                    <a:pt x="2549" y="993"/>
                                    <a:pt x="2549" y="993"/>
                                    <a:pt x="2549" y="993"/>
                                  </a:cubicBezTo>
                                  <a:cubicBezTo>
                                    <a:pt x="2611" y="993"/>
                                    <a:pt x="2611" y="993"/>
                                    <a:pt x="2611" y="993"/>
                                  </a:cubicBezTo>
                                  <a:cubicBezTo>
                                    <a:pt x="2662" y="1157"/>
                                    <a:pt x="2662" y="1157"/>
                                    <a:pt x="2662" y="1157"/>
                                  </a:cubicBezTo>
                                  <a:cubicBezTo>
                                    <a:pt x="2662" y="1157"/>
                                    <a:pt x="2662" y="1157"/>
                                    <a:pt x="2662" y="1157"/>
                                  </a:cubicBezTo>
                                  <a:lnTo>
                                    <a:pt x="2716" y="993"/>
                                  </a:lnTo>
                                  <a:close/>
                                  <a:moveTo>
                                    <a:pt x="3008" y="993"/>
                                  </a:moveTo>
                                  <a:cubicBezTo>
                                    <a:pt x="3070" y="993"/>
                                    <a:pt x="3070" y="993"/>
                                    <a:pt x="3070" y="993"/>
                                  </a:cubicBezTo>
                                  <a:cubicBezTo>
                                    <a:pt x="3070" y="1207"/>
                                    <a:pt x="3070" y="1207"/>
                                    <a:pt x="3070" y="1207"/>
                                  </a:cubicBezTo>
                                  <a:cubicBezTo>
                                    <a:pt x="3028" y="1207"/>
                                    <a:pt x="3028" y="1207"/>
                                    <a:pt x="3028" y="1207"/>
                                  </a:cubicBezTo>
                                  <a:cubicBezTo>
                                    <a:pt x="3028" y="1106"/>
                                    <a:pt x="3028" y="1106"/>
                                    <a:pt x="3028" y="1106"/>
                                  </a:cubicBezTo>
                                  <a:cubicBezTo>
                                    <a:pt x="3028" y="1101"/>
                                    <a:pt x="3028" y="1096"/>
                                    <a:pt x="3028" y="1089"/>
                                  </a:cubicBezTo>
                                  <a:cubicBezTo>
                                    <a:pt x="3028" y="1083"/>
                                    <a:pt x="3029" y="1067"/>
                                    <a:pt x="3030" y="1040"/>
                                  </a:cubicBezTo>
                                  <a:cubicBezTo>
                                    <a:pt x="3029" y="1040"/>
                                    <a:pt x="3029" y="1040"/>
                                    <a:pt x="3029" y="1040"/>
                                  </a:cubicBezTo>
                                  <a:cubicBezTo>
                                    <a:pt x="2973" y="1207"/>
                                    <a:pt x="2973" y="1207"/>
                                    <a:pt x="2973" y="1207"/>
                                  </a:cubicBezTo>
                                  <a:cubicBezTo>
                                    <a:pt x="2932" y="1207"/>
                                    <a:pt x="2932" y="1207"/>
                                    <a:pt x="2932" y="1207"/>
                                  </a:cubicBezTo>
                                  <a:cubicBezTo>
                                    <a:pt x="2880" y="1039"/>
                                    <a:pt x="2880" y="1039"/>
                                    <a:pt x="2880" y="1039"/>
                                  </a:cubicBezTo>
                                  <a:cubicBezTo>
                                    <a:pt x="2879" y="1039"/>
                                    <a:pt x="2879" y="1039"/>
                                    <a:pt x="2879" y="1039"/>
                                  </a:cubicBezTo>
                                  <a:cubicBezTo>
                                    <a:pt x="2881" y="1073"/>
                                    <a:pt x="2882" y="1096"/>
                                    <a:pt x="2882" y="1108"/>
                                  </a:cubicBezTo>
                                  <a:cubicBezTo>
                                    <a:pt x="2882" y="1207"/>
                                    <a:pt x="2882" y="1207"/>
                                    <a:pt x="2882" y="1207"/>
                                  </a:cubicBezTo>
                                  <a:cubicBezTo>
                                    <a:pt x="2841" y="1207"/>
                                    <a:pt x="2841" y="1207"/>
                                    <a:pt x="2841" y="1207"/>
                                  </a:cubicBezTo>
                                  <a:cubicBezTo>
                                    <a:pt x="2841" y="993"/>
                                    <a:pt x="2841" y="993"/>
                                    <a:pt x="2841" y="993"/>
                                  </a:cubicBezTo>
                                  <a:cubicBezTo>
                                    <a:pt x="2903" y="993"/>
                                    <a:pt x="2903" y="993"/>
                                    <a:pt x="2903" y="993"/>
                                  </a:cubicBezTo>
                                  <a:cubicBezTo>
                                    <a:pt x="2954" y="1157"/>
                                    <a:pt x="2954" y="1157"/>
                                    <a:pt x="2954" y="1157"/>
                                  </a:cubicBezTo>
                                  <a:cubicBezTo>
                                    <a:pt x="2954" y="1157"/>
                                    <a:pt x="2954" y="1157"/>
                                    <a:pt x="2954" y="1157"/>
                                  </a:cubicBezTo>
                                  <a:lnTo>
                                    <a:pt x="3008" y="993"/>
                                  </a:lnTo>
                                  <a:close/>
                                  <a:moveTo>
                                    <a:pt x="3226" y="990"/>
                                  </a:moveTo>
                                  <a:cubicBezTo>
                                    <a:pt x="3193" y="990"/>
                                    <a:pt x="3167" y="999"/>
                                    <a:pt x="3150" y="1018"/>
                                  </a:cubicBezTo>
                                  <a:cubicBezTo>
                                    <a:pt x="3132" y="1037"/>
                                    <a:pt x="3123" y="1064"/>
                                    <a:pt x="3123" y="1100"/>
                                  </a:cubicBezTo>
                                  <a:cubicBezTo>
                                    <a:pt x="3123" y="1135"/>
                                    <a:pt x="3132" y="1163"/>
                                    <a:pt x="3150" y="1182"/>
                                  </a:cubicBezTo>
                                  <a:cubicBezTo>
                                    <a:pt x="3167" y="1201"/>
                                    <a:pt x="3193" y="1210"/>
                                    <a:pt x="3225" y="1210"/>
                                  </a:cubicBezTo>
                                  <a:cubicBezTo>
                                    <a:pt x="3258" y="1210"/>
                                    <a:pt x="3283" y="1201"/>
                                    <a:pt x="3301" y="1182"/>
                                  </a:cubicBezTo>
                                  <a:cubicBezTo>
                                    <a:pt x="3318" y="1163"/>
                                    <a:pt x="3327" y="1135"/>
                                    <a:pt x="3327" y="1100"/>
                                  </a:cubicBezTo>
                                  <a:cubicBezTo>
                                    <a:pt x="3327" y="1064"/>
                                    <a:pt x="3319" y="1037"/>
                                    <a:pt x="3301" y="1018"/>
                                  </a:cubicBezTo>
                                  <a:cubicBezTo>
                                    <a:pt x="3284" y="999"/>
                                    <a:pt x="3259" y="990"/>
                                    <a:pt x="3226" y="990"/>
                                  </a:cubicBezTo>
                                  <a:close/>
                                  <a:moveTo>
                                    <a:pt x="3225" y="1172"/>
                                  </a:moveTo>
                                  <a:cubicBezTo>
                                    <a:pt x="3207" y="1172"/>
                                    <a:pt x="3194" y="1166"/>
                                    <a:pt x="3185" y="1154"/>
                                  </a:cubicBezTo>
                                  <a:cubicBezTo>
                                    <a:pt x="3176" y="1142"/>
                                    <a:pt x="3171" y="1124"/>
                                    <a:pt x="3171" y="1100"/>
                                  </a:cubicBezTo>
                                  <a:cubicBezTo>
                                    <a:pt x="3171" y="1076"/>
                                    <a:pt x="3176" y="1058"/>
                                    <a:pt x="3185" y="1046"/>
                                  </a:cubicBezTo>
                                  <a:cubicBezTo>
                                    <a:pt x="3194" y="1034"/>
                                    <a:pt x="3208" y="1028"/>
                                    <a:pt x="3226" y="1028"/>
                                  </a:cubicBezTo>
                                  <a:cubicBezTo>
                                    <a:pt x="3262" y="1028"/>
                                    <a:pt x="3280" y="1052"/>
                                    <a:pt x="3280" y="1100"/>
                                  </a:cubicBezTo>
                                  <a:cubicBezTo>
                                    <a:pt x="3280" y="1148"/>
                                    <a:pt x="3262" y="1172"/>
                                    <a:pt x="3225" y="1172"/>
                                  </a:cubicBezTo>
                                  <a:close/>
                                  <a:moveTo>
                                    <a:pt x="3448" y="993"/>
                                  </a:moveTo>
                                  <a:cubicBezTo>
                                    <a:pt x="3381" y="993"/>
                                    <a:pt x="3381" y="993"/>
                                    <a:pt x="3381" y="993"/>
                                  </a:cubicBezTo>
                                  <a:cubicBezTo>
                                    <a:pt x="3381" y="1207"/>
                                    <a:pt x="3381" y="1207"/>
                                    <a:pt x="3381" y="1207"/>
                                  </a:cubicBezTo>
                                  <a:cubicBezTo>
                                    <a:pt x="3441" y="1207"/>
                                    <a:pt x="3441" y="1207"/>
                                    <a:pt x="3441" y="1207"/>
                                  </a:cubicBezTo>
                                  <a:cubicBezTo>
                                    <a:pt x="3479" y="1207"/>
                                    <a:pt x="3508" y="1198"/>
                                    <a:pt x="3528" y="1179"/>
                                  </a:cubicBezTo>
                                  <a:cubicBezTo>
                                    <a:pt x="3548" y="1160"/>
                                    <a:pt x="3558" y="1133"/>
                                    <a:pt x="3558" y="1098"/>
                                  </a:cubicBezTo>
                                  <a:cubicBezTo>
                                    <a:pt x="3558" y="1065"/>
                                    <a:pt x="3549" y="1039"/>
                                    <a:pt x="3529" y="1021"/>
                                  </a:cubicBezTo>
                                  <a:cubicBezTo>
                                    <a:pt x="3510" y="1002"/>
                                    <a:pt x="3483" y="993"/>
                                    <a:pt x="3448" y="993"/>
                                  </a:cubicBezTo>
                                  <a:close/>
                                  <a:moveTo>
                                    <a:pt x="3446" y="1170"/>
                                  </a:moveTo>
                                  <a:cubicBezTo>
                                    <a:pt x="3426" y="1170"/>
                                    <a:pt x="3426" y="1170"/>
                                    <a:pt x="3426" y="1170"/>
                                  </a:cubicBezTo>
                                  <a:cubicBezTo>
                                    <a:pt x="3426" y="1030"/>
                                    <a:pt x="3426" y="1030"/>
                                    <a:pt x="3426" y="1030"/>
                                  </a:cubicBezTo>
                                  <a:cubicBezTo>
                                    <a:pt x="3450" y="1030"/>
                                    <a:pt x="3450" y="1030"/>
                                    <a:pt x="3450" y="1030"/>
                                  </a:cubicBezTo>
                                  <a:cubicBezTo>
                                    <a:pt x="3491" y="1030"/>
                                    <a:pt x="3511" y="1053"/>
                                    <a:pt x="3511" y="1099"/>
                                  </a:cubicBezTo>
                                  <a:cubicBezTo>
                                    <a:pt x="3511" y="1146"/>
                                    <a:pt x="3489" y="1170"/>
                                    <a:pt x="3446" y="1170"/>
                                  </a:cubicBezTo>
                                  <a:close/>
                                  <a:moveTo>
                                    <a:pt x="3612" y="993"/>
                                  </a:moveTo>
                                  <a:cubicBezTo>
                                    <a:pt x="3657" y="993"/>
                                    <a:pt x="3657" y="993"/>
                                    <a:pt x="3657" y="993"/>
                                  </a:cubicBezTo>
                                  <a:cubicBezTo>
                                    <a:pt x="3657" y="1207"/>
                                    <a:pt x="3657" y="1207"/>
                                    <a:pt x="3657" y="1207"/>
                                  </a:cubicBezTo>
                                  <a:cubicBezTo>
                                    <a:pt x="3612" y="1207"/>
                                    <a:pt x="3612" y="1207"/>
                                    <a:pt x="3612" y="1207"/>
                                  </a:cubicBezTo>
                                  <a:lnTo>
                                    <a:pt x="3612" y="993"/>
                                  </a:lnTo>
                                  <a:close/>
                                  <a:moveTo>
                                    <a:pt x="3699" y="993"/>
                                  </a:moveTo>
                                  <a:cubicBezTo>
                                    <a:pt x="3861" y="993"/>
                                    <a:pt x="3861" y="993"/>
                                    <a:pt x="3861" y="993"/>
                                  </a:cubicBezTo>
                                  <a:cubicBezTo>
                                    <a:pt x="3861" y="1031"/>
                                    <a:pt x="3861" y="1031"/>
                                    <a:pt x="3861" y="1031"/>
                                  </a:cubicBezTo>
                                  <a:cubicBezTo>
                                    <a:pt x="3803" y="1031"/>
                                    <a:pt x="3803" y="1031"/>
                                    <a:pt x="3803" y="1031"/>
                                  </a:cubicBezTo>
                                  <a:cubicBezTo>
                                    <a:pt x="3803" y="1207"/>
                                    <a:pt x="3803" y="1207"/>
                                    <a:pt x="3803" y="1207"/>
                                  </a:cubicBezTo>
                                  <a:cubicBezTo>
                                    <a:pt x="3757" y="1207"/>
                                    <a:pt x="3757" y="1207"/>
                                    <a:pt x="3757" y="1207"/>
                                  </a:cubicBezTo>
                                  <a:cubicBezTo>
                                    <a:pt x="3757" y="1031"/>
                                    <a:pt x="3757" y="1031"/>
                                    <a:pt x="3757" y="1031"/>
                                  </a:cubicBezTo>
                                  <a:cubicBezTo>
                                    <a:pt x="3699" y="1031"/>
                                    <a:pt x="3699" y="1031"/>
                                    <a:pt x="3699" y="1031"/>
                                  </a:cubicBezTo>
                                  <a:lnTo>
                                    <a:pt x="3699" y="993"/>
                                  </a:lnTo>
                                  <a:close/>
                                  <a:moveTo>
                                    <a:pt x="3903" y="993"/>
                                  </a:moveTo>
                                  <a:cubicBezTo>
                                    <a:pt x="3948" y="993"/>
                                    <a:pt x="3948" y="993"/>
                                    <a:pt x="3948" y="993"/>
                                  </a:cubicBezTo>
                                  <a:cubicBezTo>
                                    <a:pt x="3948" y="1207"/>
                                    <a:pt x="3948" y="1207"/>
                                    <a:pt x="3948" y="1207"/>
                                  </a:cubicBezTo>
                                  <a:cubicBezTo>
                                    <a:pt x="3903" y="1207"/>
                                    <a:pt x="3903" y="1207"/>
                                    <a:pt x="3903" y="1207"/>
                                  </a:cubicBezTo>
                                  <a:lnTo>
                                    <a:pt x="3903" y="993"/>
                                  </a:lnTo>
                                  <a:close/>
                                  <a:moveTo>
                                    <a:pt x="4011" y="993"/>
                                  </a:moveTo>
                                  <a:cubicBezTo>
                                    <a:pt x="4134" y="993"/>
                                    <a:pt x="4134" y="993"/>
                                    <a:pt x="4134" y="993"/>
                                  </a:cubicBezTo>
                                  <a:cubicBezTo>
                                    <a:pt x="4134" y="1030"/>
                                    <a:pt x="4134" y="1030"/>
                                    <a:pt x="4134" y="1030"/>
                                  </a:cubicBezTo>
                                  <a:cubicBezTo>
                                    <a:pt x="4056" y="1030"/>
                                    <a:pt x="4056" y="1030"/>
                                    <a:pt x="4056" y="1030"/>
                                  </a:cubicBezTo>
                                  <a:cubicBezTo>
                                    <a:pt x="4056" y="1077"/>
                                    <a:pt x="4056" y="1077"/>
                                    <a:pt x="4056" y="1077"/>
                                  </a:cubicBezTo>
                                  <a:cubicBezTo>
                                    <a:pt x="4129" y="1077"/>
                                    <a:pt x="4129" y="1077"/>
                                    <a:pt x="4129" y="1077"/>
                                  </a:cubicBezTo>
                                  <a:cubicBezTo>
                                    <a:pt x="4129" y="1115"/>
                                    <a:pt x="4129" y="1115"/>
                                    <a:pt x="4129" y="1115"/>
                                  </a:cubicBezTo>
                                  <a:cubicBezTo>
                                    <a:pt x="4056" y="1115"/>
                                    <a:pt x="4056" y="1115"/>
                                    <a:pt x="4056" y="1115"/>
                                  </a:cubicBezTo>
                                  <a:cubicBezTo>
                                    <a:pt x="4056" y="1170"/>
                                    <a:pt x="4056" y="1170"/>
                                    <a:pt x="4056" y="1170"/>
                                  </a:cubicBezTo>
                                  <a:cubicBezTo>
                                    <a:pt x="4134" y="1170"/>
                                    <a:pt x="4134" y="1170"/>
                                    <a:pt x="4134" y="1170"/>
                                  </a:cubicBezTo>
                                  <a:cubicBezTo>
                                    <a:pt x="4134" y="1207"/>
                                    <a:pt x="4134" y="1207"/>
                                    <a:pt x="4134" y="1207"/>
                                  </a:cubicBezTo>
                                  <a:cubicBezTo>
                                    <a:pt x="4011" y="1207"/>
                                    <a:pt x="4011" y="1207"/>
                                    <a:pt x="4011" y="1207"/>
                                  </a:cubicBezTo>
                                  <a:lnTo>
                                    <a:pt x="4011" y="993"/>
                                  </a:lnTo>
                                  <a:close/>
                                  <a:moveTo>
                                    <a:pt x="4303" y="1112"/>
                                  </a:moveTo>
                                  <a:cubicBezTo>
                                    <a:pt x="4311" y="1122"/>
                                    <a:pt x="4315" y="1134"/>
                                    <a:pt x="4315" y="1148"/>
                                  </a:cubicBezTo>
                                  <a:cubicBezTo>
                                    <a:pt x="4315" y="1167"/>
                                    <a:pt x="4308" y="1182"/>
                                    <a:pt x="4294" y="1194"/>
                                  </a:cubicBezTo>
                                  <a:cubicBezTo>
                                    <a:pt x="4280" y="1205"/>
                                    <a:pt x="4260" y="1210"/>
                                    <a:pt x="4236" y="1210"/>
                                  </a:cubicBezTo>
                                  <a:cubicBezTo>
                                    <a:pt x="4213" y="1210"/>
                                    <a:pt x="4192" y="1206"/>
                                    <a:pt x="4175" y="1197"/>
                                  </a:cubicBezTo>
                                  <a:cubicBezTo>
                                    <a:pt x="4175" y="1155"/>
                                    <a:pt x="4175" y="1155"/>
                                    <a:pt x="4175" y="1155"/>
                                  </a:cubicBezTo>
                                  <a:cubicBezTo>
                                    <a:pt x="4189" y="1162"/>
                                    <a:pt x="4202" y="1166"/>
                                    <a:pt x="4212" y="1169"/>
                                  </a:cubicBezTo>
                                  <a:cubicBezTo>
                                    <a:pt x="4222" y="1171"/>
                                    <a:pt x="4231" y="1173"/>
                                    <a:pt x="4239" y="1173"/>
                                  </a:cubicBezTo>
                                  <a:cubicBezTo>
                                    <a:pt x="4249" y="1173"/>
                                    <a:pt x="4257" y="1171"/>
                                    <a:pt x="4262" y="1167"/>
                                  </a:cubicBezTo>
                                  <a:cubicBezTo>
                                    <a:pt x="4267" y="1163"/>
                                    <a:pt x="4270" y="1158"/>
                                    <a:pt x="4270" y="1150"/>
                                  </a:cubicBezTo>
                                  <a:cubicBezTo>
                                    <a:pt x="4270" y="1146"/>
                                    <a:pt x="4269" y="1142"/>
                                    <a:pt x="4266" y="1139"/>
                                  </a:cubicBezTo>
                                  <a:cubicBezTo>
                                    <a:pt x="4264" y="1136"/>
                                    <a:pt x="4261" y="1132"/>
                                    <a:pt x="4256" y="1129"/>
                                  </a:cubicBezTo>
                                  <a:cubicBezTo>
                                    <a:pt x="4252" y="1126"/>
                                    <a:pt x="4242" y="1122"/>
                                    <a:pt x="4228" y="1115"/>
                                  </a:cubicBezTo>
                                  <a:cubicBezTo>
                                    <a:pt x="4215" y="1109"/>
                                    <a:pt x="4205" y="1103"/>
                                    <a:pt x="4199" y="1097"/>
                                  </a:cubicBezTo>
                                  <a:cubicBezTo>
                                    <a:pt x="4192" y="1091"/>
                                    <a:pt x="4187" y="1085"/>
                                    <a:pt x="4183" y="1077"/>
                                  </a:cubicBezTo>
                                  <a:cubicBezTo>
                                    <a:pt x="4179" y="1070"/>
                                    <a:pt x="4177" y="1061"/>
                                    <a:pt x="4177" y="1051"/>
                                  </a:cubicBezTo>
                                  <a:cubicBezTo>
                                    <a:pt x="4177" y="1032"/>
                                    <a:pt x="4184" y="1017"/>
                                    <a:pt x="4197" y="1006"/>
                                  </a:cubicBezTo>
                                  <a:cubicBezTo>
                                    <a:pt x="4210" y="995"/>
                                    <a:pt x="4227" y="990"/>
                                    <a:pt x="4250" y="990"/>
                                  </a:cubicBezTo>
                                  <a:cubicBezTo>
                                    <a:pt x="4261" y="990"/>
                                    <a:pt x="4272" y="991"/>
                                    <a:pt x="4282" y="994"/>
                                  </a:cubicBezTo>
                                  <a:cubicBezTo>
                                    <a:pt x="4292" y="997"/>
                                    <a:pt x="4302" y="1000"/>
                                    <a:pt x="4313" y="1005"/>
                                  </a:cubicBezTo>
                                  <a:cubicBezTo>
                                    <a:pt x="4299" y="1040"/>
                                    <a:pt x="4299" y="1040"/>
                                    <a:pt x="4299" y="1040"/>
                                  </a:cubicBezTo>
                                  <a:cubicBezTo>
                                    <a:pt x="4287" y="1036"/>
                                    <a:pt x="4278" y="1032"/>
                                    <a:pt x="4270" y="1031"/>
                                  </a:cubicBezTo>
                                  <a:cubicBezTo>
                                    <a:pt x="4263" y="1029"/>
                                    <a:pt x="4256" y="1028"/>
                                    <a:pt x="4248" y="1028"/>
                                  </a:cubicBezTo>
                                  <a:cubicBezTo>
                                    <a:pt x="4240" y="1028"/>
                                    <a:pt x="4233" y="1030"/>
                                    <a:pt x="4229" y="1034"/>
                                  </a:cubicBezTo>
                                  <a:cubicBezTo>
                                    <a:pt x="4224" y="1038"/>
                                    <a:pt x="4222" y="1043"/>
                                    <a:pt x="4222" y="1050"/>
                                  </a:cubicBezTo>
                                  <a:cubicBezTo>
                                    <a:pt x="4222" y="1054"/>
                                    <a:pt x="4223" y="1057"/>
                                    <a:pt x="4225" y="1060"/>
                                  </a:cubicBezTo>
                                  <a:cubicBezTo>
                                    <a:pt x="4226" y="1063"/>
                                    <a:pt x="4229" y="1066"/>
                                    <a:pt x="4233" y="1069"/>
                                  </a:cubicBezTo>
                                  <a:cubicBezTo>
                                    <a:pt x="4237" y="1071"/>
                                    <a:pt x="4247" y="1076"/>
                                    <a:pt x="4262" y="1084"/>
                                  </a:cubicBezTo>
                                  <a:cubicBezTo>
                                    <a:pt x="4282" y="1093"/>
                                    <a:pt x="4296" y="1103"/>
                                    <a:pt x="4303" y="1112"/>
                                  </a:cubicBezTo>
                                  <a:close/>
                                  <a:moveTo>
                                    <a:pt x="4598" y="993"/>
                                  </a:moveTo>
                                  <a:cubicBezTo>
                                    <a:pt x="4639" y="993"/>
                                    <a:pt x="4639" y="993"/>
                                    <a:pt x="4639" y="993"/>
                                  </a:cubicBezTo>
                                  <a:cubicBezTo>
                                    <a:pt x="4639" y="1207"/>
                                    <a:pt x="4639" y="1207"/>
                                    <a:pt x="4639" y="1207"/>
                                  </a:cubicBezTo>
                                  <a:cubicBezTo>
                                    <a:pt x="4582" y="1207"/>
                                    <a:pt x="4582" y="1207"/>
                                    <a:pt x="4582" y="1207"/>
                                  </a:cubicBezTo>
                                  <a:cubicBezTo>
                                    <a:pt x="4488" y="1045"/>
                                    <a:pt x="4488" y="1045"/>
                                    <a:pt x="4488" y="1045"/>
                                  </a:cubicBezTo>
                                  <a:cubicBezTo>
                                    <a:pt x="4487" y="1045"/>
                                    <a:pt x="4487" y="1045"/>
                                    <a:pt x="4487" y="1045"/>
                                  </a:cubicBezTo>
                                  <a:cubicBezTo>
                                    <a:pt x="4489" y="1074"/>
                                    <a:pt x="4490" y="1094"/>
                                    <a:pt x="4490" y="1106"/>
                                  </a:cubicBezTo>
                                  <a:cubicBezTo>
                                    <a:pt x="4490" y="1207"/>
                                    <a:pt x="4490" y="1207"/>
                                    <a:pt x="4490" y="1207"/>
                                  </a:cubicBezTo>
                                  <a:cubicBezTo>
                                    <a:pt x="4449" y="1207"/>
                                    <a:pt x="4449" y="1207"/>
                                    <a:pt x="4449" y="1207"/>
                                  </a:cubicBezTo>
                                  <a:cubicBezTo>
                                    <a:pt x="4449" y="993"/>
                                    <a:pt x="4449" y="993"/>
                                    <a:pt x="4449" y="993"/>
                                  </a:cubicBezTo>
                                  <a:cubicBezTo>
                                    <a:pt x="4507" y="993"/>
                                    <a:pt x="4507" y="993"/>
                                    <a:pt x="4507" y="993"/>
                                  </a:cubicBezTo>
                                  <a:cubicBezTo>
                                    <a:pt x="4600" y="1154"/>
                                    <a:pt x="4600" y="1154"/>
                                    <a:pt x="4600" y="1154"/>
                                  </a:cubicBezTo>
                                  <a:cubicBezTo>
                                    <a:pt x="4601" y="1154"/>
                                    <a:pt x="4601" y="1154"/>
                                    <a:pt x="4601" y="1154"/>
                                  </a:cubicBezTo>
                                  <a:cubicBezTo>
                                    <a:pt x="4599" y="1126"/>
                                    <a:pt x="4598" y="1106"/>
                                    <a:pt x="4598" y="1094"/>
                                  </a:cubicBezTo>
                                  <a:lnTo>
                                    <a:pt x="4598" y="993"/>
                                  </a:lnTo>
                                  <a:close/>
                                  <a:moveTo>
                                    <a:pt x="4737" y="1168"/>
                                  </a:moveTo>
                                  <a:cubicBezTo>
                                    <a:pt x="4741" y="1172"/>
                                    <a:pt x="4744" y="1178"/>
                                    <a:pt x="4744" y="1186"/>
                                  </a:cubicBezTo>
                                  <a:cubicBezTo>
                                    <a:pt x="4744" y="1194"/>
                                    <a:pt x="4741" y="1200"/>
                                    <a:pt x="4737" y="1205"/>
                                  </a:cubicBezTo>
                                  <a:cubicBezTo>
                                    <a:pt x="4732" y="1209"/>
                                    <a:pt x="4726" y="1211"/>
                                    <a:pt x="4718" y="1211"/>
                                  </a:cubicBezTo>
                                  <a:cubicBezTo>
                                    <a:pt x="4710" y="1211"/>
                                    <a:pt x="4704" y="1209"/>
                                    <a:pt x="4699" y="1205"/>
                                  </a:cubicBezTo>
                                  <a:cubicBezTo>
                                    <a:pt x="4695" y="1200"/>
                                    <a:pt x="4692" y="1194"/>
                                    <a:pt x="4692" y="1186"/>
                                  </a:cubicBezTo>
                                  <a:cubicBezTo>
                                    <a:pt x="4692" y="1178"/>
                                    <a:pt x="4695" y="1172"/>
                                    <a:pt x="4699" y="1168"/>
                                  </a:cubicBezTo>
                                  <a:cubicBezTo>
                                    <a:pt x="4703" y="1163"/>
                                    <a:pt x="4710" y="1161"/>
                                    <a:pt x="4718" y="1161"/>
                                  </a:cubicBezTo>
                                  <a:cubicBezTo>
                                    <a:pt x="4726" y="1161"/>
                                    <a:pt x="4732" y="1164"/>
                                    <a:pt x="4737" y="1168"/>
                                  </a:cubicBezTo>
                                  <a:close/>
                                  <a:moveTo>
                                    <a:pt x="4919" y="993"/>
                                  </a:moveTo>
                                  <a:cubicBezTo>
                                    <a:pt x="4965" y="993"/>
                                    <a:pt x="4965" y="993"/>
                                    <a:pt x="4965" y="993"/>
                                  </a:cubicBezTo>
                                  <a:cubicBezTo>
                                    <a:pt x="4892" y="1207"/>
                                    <a:pt x="4892" y="1207"/>
                                    <a:pt x="4892" y="1207"/>
                                  </a:cubicBezTo>
                                  <a:cubicBezTo>
                                    <a:pt x="4842" y="1207"/>
                                    <a:pt x="4842" y="1207"/>
                                    <a:pt x="4842" y="1207"/>
                                  </a:cubicBezTo>
                                  <a:cubicBezTo>
                                    <a:pt x="4770" y="993"/>
                                    <a:pt x="4770" y="993"/>
                                    <a:pt x="4770" y="993"/>
                                  </a:cubicBezTo>
                                  <a:cubicBezTo>
                                    <a:pt x="4816" y="993"/>
                                    <a:pt x="4816" y="993"/>
                                    <a:pt x="4816" y="993"/>
                                  </a:cubicBezTo>
                                  <a:cubicBezTo>
                                    <a:pt x="4856" y="1121"/>
                                    <a:pt x="4856" y="1121"/>
                                    <a:pt x="4856" y="1121"/>
                                  </a:cubicBezTo>
                                  <a:cubicBezTo>
                                    <a:pt x="4858" y="1128"/>
                                    <a:pt x="4860" y="1137"/>
                                    <a:pt x="4863" y="1147"/>
                                  </a:cubicBezTo>
                                  <a:cubicBezTo>
                                    <a:pt x="4865" y="1157"/>
                                    <a:pt x="4867" y="1164"/>
                                    <a:pt x="4867" y="1168"/>
                                  </a:cubicBezTo>
                                  <a:cubicBezTo>
                                    <a:pt x="4868" y="1159"/>
                                    <a:pt x="4872" y="1143"/>
                                    <a:pt x="4878" y="1121"/>
                                  </a:cubicBezTo>
                                  <a:lnTo>
                                    <a:pt x="4919" y="993"/>
                                  </a:lnTo>
                                  <a:close/>
                                  <a:moveTo>
                                    <a:pt x="5042" y="1186"/>
                                  </a:moveTo>
                                  <a:cubicBezTo>
                                    <a:pt x="5042" y="1194"/>
                                    <a:pt x="5040" y="1200"/>
                                    <a:pt x="5035" y="1205"/>
                                  </a:cubicBezTo>
                                  <a:cubicBezTo>
                                    <a:pt x="5031" y="1209"/>
                                    <a:pt x="5025" y="1211"/>
                                    <a:pt x="5017" y="1211"/>
                                  </a:cubicBezTo>
                                  <a:cubicBezTo>
                                    <a:pt x="5008" y="1211"/>
                                    <a:pt x="5002" y="1209"/>
                                    <a:pt x="4998" y="1205"/>
                                  </a:cubicBezTo>
                                  <a:cubicBezTo>
                                    <a:pt x="4993" y="1200"/>
                                    <a:pt x="4991" y="1194"/>
                                    <a:pt x="4991" y="1186"/>
                                  </a:cubicBezTo>
                                  <a:cubicBezTo>
                                    <a:pt x="4991" y="1178"/>
                                    <a:pt x="4993" y="1172"/>
                                    <a:pt x="4997" y="1168"/>
                                  </a:cubicBezTo>
                                  <a:cubicBezTo>
                                    <a:pt x="5002" y="1163"/>
                                    <a:pt x="5008" y="1161"/>
                                    <a:pt x="5017" y="1161"/>
                                  </a:cubicBezTo>
                                  <a:cubicBezTo>
                                    <a:pt x="5025" y="1161"/>
                                    <a:pt x="5031" y="1164"/>
                                    <a:pt x="5035" y="1168"/>
                                  </a:cubicBezTo>
                                  <a:cubicBezTo>
                                    <a:pt x="5040" y="1172"/>
                                    <a:pt x="5042" y="1178"/>
                                    <a:pt x="5042" y="1186"/>
                                  </a:cubicBezTo>
                                  <a:close/>
                                  <a:moveTo>
                                    <a:pt x="1196" y="684"/>
                                  </a:moveTo>
                                  <a:cubicBezTo>
                                    <a:pt x="1122" y="526"/>
                                    <a:pt x="1008" y="230"/>
                                    <a:pt x="925" y="8"/>
                                  </a:cubicBezTo>
                                  <a:cubicBezTo>
                                    <a:pt x="912" y="10"/>
                                    <a:pt x="901" y="13"/>
                                    <a:pt x="888" y="13"/>
                                  </a:cubicBezTo>
                                  <a:cubicBezTo>
                                    <a:pt x="875" y="13"/>
                                    <a:pt x="864" y="10"/>
                                    <a:pt x="851" y="8"/>
                                  </a:cubicBezTo>
                                  <a:cubicBezTo>
                                    <a:pt x="767" y="230"/>
                                    <a:pt x="621" y="576"/>
                                    <a:pt x="574" y="684"/>
                                  </a:cubicBezTo>
                                  <a:cubicBezTo>
                                    <a:pt x="592" y="683"/>
                                    <a:pt x="607" y="680"/>
                                    <a:pt x="622" y="680"/>
                                  </a:cubicBezTo>
                                  <a:cubicBezTo>
                                    <a:pt x="638" y="680"/>
                                    <a:pt x="652" y="683"/>
                                    <a:pt x="668" y="684"/>
                                  </a:cubicBezTo>
                                  <a:cubicBezTo>
                                    <a:pt x="686" y="617"/>
                                    <a:pt x="708" y="551"/>
                                    <a:pt x="734" y="485"/>
                                  </a:cubicBezTo>
                                  <a:cubicBezTo>
                                    <a:pt x="768" y="484"/>
                                    <a:pt x="801" y="483"/>
                                    <a:pt x="835" y="483"/>
                                  </a:cubicBezTo>
                                  <a:cubicBezTo>
                                    <a:pt x="877" y="483"/>
                                    <a:pt x="918" y="484"/>
                                    <a:pt x="960" y="485"/>
                                  </a:cubicBezTo>
                                  <a:cubicBezTo>
                                    <a:pt x="984" y="551"/>
                                    <a:pt x="1007" y="618"/>
                                    <a:pt x="1027" y="684"/>
                                  </a:cubicBezTo>
                                  <a:cubicBezTo>
                                    <a:pt x="1054" y="683"/>
                                    <a:pt x="1083" y="680"/>
                                    <a:pt x="1110" y="680"/>
                                  </a:cubicBezTo>
                                  <a:cubicBezTo>
                                    <a:pt x="1137" y="680"/>
                                    <a:pt x="1164" y="683"/>
                                    <a:pt x="1196" y="684"/>
                                  </a:cubicBezTo>
                                  <a:close/>
                                  <a:moveTo>
                                    <a:pt x="759" y="427"/>
                                  </a:moveTo>
                                  <a:cubicBezTo>
                                    <a:pt x="788" y="349"/>
                                    <a:pt x="818" y="272"/>
                                    <a:pt x="851" y="196"/>
                                  </a:cubicBezTo>
                                  <a:cubicBezTo>
                                    <a:pt x="882" y="272"/>
                                    <a:pt x="909" y="349"/>
                                    <a:pt x="938" y="427"/>
                                  </a:cubicBezTo>
                                  <a:lnTo>
                                    <a:pt x="759" y="427"/>
                                  </a:lnTo>
                                  <a:close/>
                                  <a:moveTo>
                                    <a:pt x="1592" y="357"/>
                                  </a:moveTo>
                                  <a:cubicBezTo>
                                    <a:pt x="1592" y="558"/>
                                    <a:pt x="1711" y="637"/>
                                    <a:pt x="1823" y="637"/>
                                  </a:cubicBezTo>
                                  <a:cubicBezTo>
                                    <a:pt x="1885" y="637"/>
                                    <a:pt x="1957" y="608"/>
                                    <a:pt x="1999" y="564"/>
                                  </a:cubicBezTo>
                                  <a:cubicBezTo>
                                    <a:pt x="2012" y="572"/>
                                    <a:pt x="2012" y="572"/>
                                    <a:pt x="2012" y="572"/>
                                  </a:cubicBezTo>
                                  <a:cubicBezTo>
                                    <a:pt x="2001" y="599"/>
                                    <a:pt x="1993" y="627"/>
                                    <a:pt x="1990" y="654"/>
                                  </a:cubicBezTo>
                                  <a:cubicBezTo>
                                    <a:pt x="1939" y="682"/>
                                    <a:pt x="1872" y="697"/>
                                    <a:pt x="1792" y="697"/>
                                  </a:cubicBezTo>
                                  <a:cubicBezTo>
                                    <a:pt x="1566" y="697"/>
                                    <a:pt x="1433" y="556"/>
                                    <a:pt x="1433" y="372"/>
                                  </a:cubicBezTo>
                                  <a:cubicBezTo>
                                    <a:pt x="1433" y="103"/>
                                    <a:pt x="1615" y="0"/>
                                    <a:pt x="1819" y="0"/>
                                  </a:cubicBezTo>
                                  <a:cubicBezTo>
                                    <a:pt x="1887" y="0"/>
                                    <a:pt x="1973" y="21"/>
                                    <a:pt x="2018" y="48"/>
                                  </a:cubicBezTo>
                                  <a:cubicBezTo>
                                    <a:pt x="2005" y="80"/>
                                    <a:pt x="1998" y="114"/>
                                    <a:pt x="1995" y="147"/>
                                  </a:cubicBezTo>
                                  <a:cubicBezTo>
                                    <a:pt x="1982" y="147"/>
                                    <a:pt x="1982" y="147"/>
                                    <a:pt x="1982" y="147"/>
                                  </a:cubicBezTo>
                                  <a:cubicBezTo>
                                    <a:pt x="1933" y="87"/>
                                    <a:pt x="1883" y="61"/>
                                    <a:pt x="1814" y="61"/>
                                  </a:cubicBezTo>
                                  <a:cubicBezTo>
                                    <a:pt x="1710" y="61"/>
                                    <a:pt x="1592" y="151"/>
                                    <a:pt x="1592" y="357"/>
                                  </a:cubicBezTo>
                                  <a:close/>
                                  <a:moveTo>
                                    <a:pt x="2456" y="0"/>
                                  </a:moveTo>
                                  <a:cubicBezTo>
                                    <a:pt x="2230" y="0"/>
                                    <a:pt x="2082" y="157"/>
                                    <a:pt x="2082" y="349"/>
                                  </a:cubicBezTo>
                                  <a:cubicBezTo>
                                    <a:pt x="2082" y="592"/>
                                    <a:pt x="2247" y="697"/>
                                    <a:pt x="2453" y="697"/>
                                  </a:cubicBezTo>
                                  <a:cubicBezTo>
                                    <a:pt x="2670" y="697"/>
                                    <a:pt x="2825" y="540"/>
                                    <a:pt x="2825" y="348"/>
                                  </a:cubicBezTo>
                                  <a:cubicBezTo>
                                    <a:pt x="2825" y="113"/>
                                    <a:pt x="2662" y="0"/>
                                    <a:pt x="2456" y="0"/>
                                  </a:cubicBezTo>
                                  <a:close/>
                                  <a:moveTo>
                                    <a:pt x="2446" y="637"/>
                                  </a:moveTo>
                                  <a:cubicBezTo>
                                    <a:pt x="2337" y="637"/>
                                    <a:pt x="2242" y="565"/>
                                    <a:pt x="2242" y="357"/>
                                  </a:cubicBezTo>
                                  <a:cubicBezTo>
                                    <a:pt x="2242" y="190"/>
                                    <a:pt x="2320" y="56"/>
                                    <a:pt x="2453" y="56"/>
                                  </a:cubicBezTo>
                                  <a:cubicBezTo>
                                    <a:pt x="2578" y="56"/>
                                    <a:pt x="2665" y="159"/>
                                    <a:pt x="2665" y="327"/>
                                  </a:cubicBezTo>
                                  <a:cubicBezTo>
                                    <a:pt x="2665" y="539"/>
                                    <a:pt x="2563" y="637"/>
                                    <a:pt x="2446" y="637"/>
                                  </a:cubicBezTo>
                                  <a:close/>
                                  <a:moveTo>
                                    <a:pt x="3606" y="13"/>
                                  </a:moveTo>
                                  <a:cubicBezTo>
                                    <a:pt x="3632" y="237"/>
                                    <a:pt x="3666" y="547"/>
                                    <a:pt x="3690" y="684"/>
                                  </a:cubicBezTo>
                                  <a:cubicBezTo>
                                    <a:pt x="3664" y="682"/>
                                    <a:pt x="3637" y="680"/>
                                    <a:pt x="3611" y="680"/>
                                  </a:cubicBezTo>
                                  <a:cubicBezTo>
                                    <a:pt x="3585" y="680"/>
                                    <a:pt x="3558" y="682"/>
                                    <a:pt x="3530" y="684"/>
                                  </a:cubicBezTo>
                                  <a:cubicBezTo>
                                    <a:pt x="3524" y="549"/>
                                    <a:pt x="3507" y="384"/>
                                    <a:pt x="3491" y="233"/>
                                  </a:cubicBezTo>
                                  <a:cubicBezTo>
                                    <a:pt x="3489" y="233"/>
                                    <a:pt x="3489" y="233"/>
                                    <a:pt x="3489" y="233"/>
                                  </a:cubicBezTo>
                                  <a:cubicBezTo>
                                    <a:pt x="3416" y="384"/>
                                    <a:pt x="3344" y="534"/>
                                    <a:pt x="3274" y="684"/>
                                  </a:cubicBezTo>
                                  <a:cubicBezTo>
                                    <a:pt x="3268" y="683"/>
                                    <a:pt x="3262" y="683"/>
                                    <a:pt x="3256" y="683"/>
                                  </a:cubicBezTo>
                                  <a:cubicBezTo>
                                    <a:pt x="3250" y="683"/>
                                    <a:pt x="3243" y="683"/>
                                    <a:pt x="3237" y="684"/>
                                  </a:cubicBezTo>
                                  <a:cubicBezTo>
                                    <a:pt x="3168" y="537"/>
                                    <a:pt x="3098" y="390"/>
                                    <a:pt x="3025" y="243"/>
                                  </a:cubicBezTo>
                                  <a:cubicBezTo>
                                    <a:pt x="3023" y="243"/>
                                    <a:pt x="3023" y="243"/>
                                    <a:pt x="3023" y="243"/>
                                  </a:cubicBezTo>
                                  <a:cubicBezTo>
                                    <a:pt x="3003" y="390"/>
                                    <a:pt x="2994" y="537"/>
                                    <a:pt x="2984" y="684"/>
                                  </a:cubicBezTo>
                                  <a:cubicBezTo>
                                    <a:pt x="2969" y="682"/>
                                    <a:pt x="2953" y="680"/>
                                    <a:pt x="2939" y="680"/>
                                  </a:cubicBezTo>
                                  <a:cubicBezTo>
                                    <a:pt x="2923" y="680"/>
                                    <a:pt x="2908" y="682"/>
                                    <a:pt x="2893" y="684"/>
                                  </a:cubicBezTo>
                                  <a:cubicBezTo>
                                    <a:pt x="2934" y="461"/>
                                    <a:pt x="2966" y="237"/>
                                    <a:pt x="2993" y="13"/>
                                  </a:cubicBezTo>
                                  <a:cubicBezTo>
                                    <a:pt x="3007" y="16"/>
                                    <a:pt x="3019" y="18"/>
                                    <a:pt x="3033" y="18"/>
                                  </a:cubicBezTo>
                                  <a:cubicBezTo>
                                    <a:pt x="3046" y="18"/>
                                    <a:pt x="3059" y="16"/>
                                    <a:pt x="3072" y="13"/>
                                  </a:cubicBezTo>
                                  <a:cubicBezTo>
                                    <a:pt x="3143" y="168"/>
                                    <a:pt x="3226" y="341"/>
                                    <a:pt x="3297" y="478"/>
                                  </a:cubicBezTo>
                                  <a:cubicBezTo>
                                    <a:pt x="3374" y="333"/>
                                    <a:pt x="3453" y="168"/>
                                    <a:pt x="3524" y="13"/>
                                  </a:cubicBezTo>
                                  <a:cubicBezTo>
                                    <a:pt x="3537" y="16"/>
                                    <a:pt x="3552" y="18"/>
                                    <a:pt x="3565" y="18"/>
                                  </a:cubicBezTo>
                                  <a:cubicBezTo>
                                    <a:pt x="3579" y="18"/>
                                    <a:pt x="3593" y="16"/>
                                    <a:pt x="3606" y="13"/>
                                  </a:cubicBezTo>
                                  <a:close/>
                                  <a:moveTo>
                                    <a:pt x="4132" y="0"/>
                                  </a:moveTo>
                                  <a:cubicBezTo>
                                    <a:pt x="3906" y="0"/>
                                    <a:pt x="3758" y="157"/>
                                    <a:pt x="3758" y="349"/>
                                  </a:cubicBezTo>
                                  <a:cubicBezTo>
                                    <a:pt x="3758" y="592"/>
                                    <a:pt x="3924" y="697"/>
                                    <a:pt x="4129" y="697"/>
                                  </a:cubicBezTo>
                                  <a:cubicBezTo>
                                    <a:pt x="4346" y="697"/>
                                    <a:pt x="4501" y="540"/>
                                    <a:pt x="4501" y="348"/>
                                  </a:cubicBezTo>
                                  <a:cubicBezTo>
                                    <a:pt x="4501" y="113"/>
                                    <a:pt x="4338" y="0"/>
                                    <a:pt x="4132" y="0"/>
                                  </a:cubicBezTo>
                                  <a:close/>
                                  <a:moveTo>
                                    <a:pt x="4122" y="637"/>
                                  </a:moveTo>
                                  <a:cubicBezTo>
                                    <a:pt x="4013" y="637"/>
                                    <a:pt x="3918" y="565"/>
                                    <a:pt x="3918" y="357"/>
                                  </a:cubicBezTo>
                                  <a:cubicBezTo>
                                    <a:pt x="3918" y="190"/>
                                    <a:pt x="3996" y="56"/>
                                    <a:pt x="4129" y="56"/>
                                  </a:cubicBezTo>
                                  <a:cubicBezTo>
                                    <a:pt x="4254" y="56"/>
                                    <a:pt x="4341" y="159"/>
                                    <a:pt x="4341" y="327"/>
                                  </a:cubicBezTo>
                                  <a:cubicBezTo>
                                    <a:pt x="4341" y="539"/>
                                    <a:pt x="4239" y="637"/>
                                    <a:pt x="4122" y="6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c:wp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49E80A" id="JE1901081600Ju Acomo.emf" o:spid="_x0000_s1026" editas="canvas" style="position:absolute;margin-left:0;margin-top:0;width:595.3pt;height:148.05pt;z-index:-251658240;mso-position-horizontal-relative:page;mso-position-vertical-relative:page" coordsize="75603,1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75603;height:18802;visibility:visible;mso-wrap-style:square">
                    <v:fill o:detectmouseclick="t"/>
                    <v:path o:connecttype="none"/>
                  </v:shape>
                  <v:rect id="Rectangle 4" o:spid="_x0000_s1028" style="position:absolute;left:6;width:75590;height:1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" fillcolor="#2e2b27" stroked="f"/>
                  <v:shape id="Freeform 5" o:spid="_x0000_s1029" style="position:absolute;left:33553;top:4464;width:8623;height:2063;visibility:visible;mso-wrap-style:square;v-text-anchor:top" coordsize="27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" path="m1477,86v544,,1014,103,1239,253c2562,144,2022,,1380,,618,,,203,,453v,71,51,139,141,199c112,616,97,578,97,538,97,288,715,86,1477,86e" fillcolor="#e38000" stroked="f">
                    <v:path arrowok="t" o:connecttype="custom" o:connectlocs="468948,27221;862330,107302;438150,0;0,143386;44768,206375;30798,170291;468948,27221" o:connectangles="0,0,0,0,0,0,0"/>
                  </v:shape>
                  <v:shape id="Freeform 6" o:spid="_x0000_s1030" style="position:absolute;left:29794;top:6051;width:16008;height:3842;visibility:visible;mso-wrap-style:square;v-text-anchor:top" coordsize="5042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" path="m75,992c,1207,,1207,,1207v48,,48,,48,c64,1156,64,1156,64,1156v78,,78,,78,c158,1207,158,1207,158,1207v49,,49,,49,c131,992,131,992,131,992r-56,xm75,1118v16,-49,25,-80,28,-93c104,1029,105,1034,107,1040v2,6,10,32,24,78l75,1118xm410,993v61,,61,,61,c471,1207,471,1207,471,1207v-42,,-42,,-42,c429,1106,429,1106,429,1106v,-5,,-10,,-17c429,1083,430,1067,431,1040v-1,,-1,,-1,c375,1207,375,1207,375,1207v-42,,-42,,-42,c282,1039,282,1039,282,1039v-2,,-2,,-2,c282,1073,283,1096,283,1108v,99,,99,,99c242,1207,242,1207,242,1207v,-214,,-214,,-214c304,993,304,993,304,993v51,164,51,164,51,164c356,1157,356,1157,356,1157l410,993xm650,1112v7,10,11,22,11,36c661,1167,654,1182,640,1194v-14,11,-33,16,-58,16c559,1210,539,1206,521,1197v,-42,,-42,,-42c536,1162,548,1166,558,1169v10,2,19,4,27,4c595,1173,603,1171,608,1167v5,-4,8,-9,8,-17c616,1146,615,1142,613,1139v-3,-3,-6,-7,-11,-10c598,1126,589,1122,575,1115v-14,-6,-23,-12,-30,-18c539,1091,533,1085,529,1077v-3,-7,-5,-16,-5,-26c524,1032,530,1017,543,1006v13,-11,30,-16,53,-16c607,990,618,991,628,994v10,3,21,6,32,11c645,1040,645,1040,645,1040v-11,-4,-21,-8,-28,-9c609,1029,602,1028,595,1028v-9,,-16,2,-20,6c570,1038,568,1043,568,1050v,4,1,7,3,10c573,1063,576,1066,580,1069v4,2,13,7,28,15c628,1093,642,1103,650,1112xm688,993v161,,161,,161,c849,1031,849,1031,849,1031v-58,,-58,,-58,c791,1207,791,1207,791,1207v-45,,-45,,-45,c746,1031,746,1031,746,1031v-58,,-58,,-58,l688,993xm891,993v124,,124,,124,c1015,1030,1015,1030,1015,1030v-78,,-78,,-78,c937,1077,937,1077,937,1077v72,,72,,72,c1009,1115,1009,1115,1009,1115v-72,,-72,,-72,c937,1170,937,1170,937,1170v78,,78,,78,c1015,1207,1015,1207,1015,1207v-124,,-124,,-124,l891,993xm1206,1091v7,-10,10,-21,10,-34c1216,1036,1209,1020,1195,1009v-14,-11,-35,-16,-64,-16c1068,993,1068,993,1068,993v,214,,214,,214c1114,1207,1114,1207,1114,1207v,-82,,-82,,-82c1138,1125,1138,1125,1138,1125v51,82,51,82,51,82c1239,1207,1239,1207,1239,1207v-9,-14,-30,-45,-63,-93c1189,1108,1199,1101,1206,1091xm1160,1081v-7,5,-17,7,-32,7c1114,1088,1114,1088,1114,1088v,-58,,-58,,-58c1127,1030,1127,1030,1127,1030v15,,26,2,33,7c1167,1041,1170,1048,1170,1058v,11,-3,18,-10,23xm1343,993v-68,,-68,,-68,c1275,1207,1275,1207,1275,1207v61,,61,,61,c1374,1207,1403,1198,1423,1179v20,-19,30,-46,30,-81c1453,1065,1443,1039,1424,1021v-19,-19,-46,-28,-81,-28xm1340,1170v-19,,-19,,-19,c1321,1030,1321,1030,1321,1030v24,,24,,24,c1386,1030,1406,1053,1406,1099v,47,-22,71,-66,71xm1555,992v-76,215,-76,215,-76,215c1528,1207,1528,1207,1528,1207v16,-51,16,-51,16,-51c1622,1156,1622,1156,1622,1156v15,51,15,51,15,51c1686,1207,1686,1207,1686,1207,1611,992,1611,992,1611,992r-56,xm1555,1118v16,-49,25,-80,28,-93c1584,1029,1585,1034,1587,1040v2,6,10,32,24,78l1555,1118xm1890,993v61,,61,,61,c1951,1207,1951,1207,1951,1207v-42,,-42,,-42,c1909,1106,1909,1106,1909,1106v,-5,,-10,,-17c1909,1083,1910,1067,1911,1040v-1,,-1,,-1,c1855,1207,1855,1207,1855,1207v-42,,-42,,-42,c1762,1039,1762,1039,1762,1039v-2,,-2,,-2,c1762,1073,1763,1096,1763,1108v,99,,99,,99c1722,1207,1722,1207,1722,1207v,-214,,-214,,-214c1784,993,1784,993,1784,993v51,164,51,164,51,164c1836,1157,1836,1157,1836,1157r54,-164xm2152,1047v-9,13,-14,31,-14,54c2138,1149,2156,1172,2192,1172v15,,33,-3,55,-11c2247,1199,2247,1199,2247,1199v-18,8,-37,11,-59,11c2157,1210,2133,1201,2116,1182v-16,-19,-24,-46,-24,-81c2092,1078,2096,1059,2104,1042v8,-17,20,-30,35,-39c2154,994,2172,990,2192,990v21,,42,5,63,15c2240,1042,2240,1042,2240,1042v-8,-4,-16,-7,-24,-10c2208,1029,2200,1028,2192,1028v-17,,-30,6,-40,19xm2394,990v-33,,-58,9,-76,28c2301,1037,2292,1064,2292,1100v,35,9,63,26,82c2336,1201,2361,1210,2394,1210v33,,58,-9,75,-28c2487,1163,2496,1135,2496,1100v,-36,-9,-63,-26,-82c2452,999,2427,990,2394,990xm2394,1172v-18,,-32,-6,-41,-18c2344,1142,2339,1124,2339,1100v,-24,5,-42,14,-54c2362,1034,2376,1028,2394,1028v36,,54,24,54,72c2448,1148,2430,1172,2394,1172xm2716,993v62,,62,,62,c2778,1207,2778,1207,2778,1207v-42,,-42,,-42,c2736,1106,2736,1106,2736,1106v,-5,,-10,,-17c2736,1083,2737,1067,2738,1040v-1,,-1,,-1,c2681,1207,2681,1207,2681,1207v-41,,-41,,-41,c2588,1039,2588,1039,2588,1039v-1,,-1,,-1,c2589,1073,2590,1096,2590,1108v,99,,99,,99c2549,1207,2549,1207,2549,1207v,-214,,-214,,-214c2611,993,2611,993,2611,993v51,164,51,164,51,164c2662,1157,2662,1157,2662,1157r54,-164xm3008,993v62,,62,,62,c3070,1207,3070,1207,3070,1207v-42,,-42,,-42,c3028,1106,3028,1106,3028,1106v,-5,,-10,,-17c3028,1083,3029,1067,3030,1040v-1,,-1,,-1,c2973,1207,2973,1207,2973,1207v-41,,-41,,-41,c2880,1039,2880,1039,2880,1039v-1,,-1,,-1,c2881,1073,2882,1096,2882,1108v,99,,99,,99c2841,1207,2841,1207,2841,1207v,-214,,-214,,-214c2903,993,2903,993,2903,993v51,164,51,164,51,164c2954,1157,2954,1157,2954,1157r54,-164xm3226,990v-33,,-59,9,-76,28c3132,1037,3123,1064,3123,1100v,35,9,63,27,82c3167,1201,3193,1210,3225,1210v33,,58,-9,76,-28c3318,1163,3327,1135,3327,1100v,-36,-8,-63,-26,-82c3284,999,3259,990,3226,990xm3225,1172v-18,,-31,-6,-40,-18c3176,1142,3171,1124,3171,1100v,-24,5,-42,14,-54c3194,1034,3208,1028,3226,1028v36,,54,24,54,72c3280,1148,3262,1172,3225,1172xm3448,993v-67,,-67,,-67,c3381,1207,3381,1207,3381,1207v60,,60,,60,c3479,1207,3508,1198,3528,1179v20,-19,30,-46,30,-81c3558,1065,3549,1039,3529,1021v-19,-19,-46,-28,-81,-28xm3446,1170v-20,,-20,,-20,c3426,1030,3426,1030,3426,1030v24,,24,,24,c3491,1030,3511,1053,3511,1099v,47,-22,71,-65,71xm3612,993v45,,45,,45,c3657,1207,3657,1207,3657,1207v-45,,-45,,-45,l3612,993xm3699,993v162,,162,,162,c3861,1031,3861,1031,3861,1031v-58,,-58,,-58,c3803,1207,3803,1207,3803,1207v-46,,-46,,-46,c3757,1031,3757,1031,3757,1031v-58,,-58,,-58,l3699,993xm3903,993v45,,45,,45,c3948,1207,3948,1207,3948,1207v-45,,-45,,-45,l3903,993xm4011,993v123,,123,,123,c4134,1030,4134,1030,4134,1030v-78,,-78,,-78,c4056,1077,4056,1077,4056,1077v73,,73,,73,c4129,1115,4129,1115,4129,1115v-73,,-73,,-73,c4056,1170,4056,1170,4056,1170v78,,78,,78,c4134,1207,4134,1207,4134,1207v-123,,-123,,-123,l4011,993xm4303,1112v8,10,12,22,12,36c4315,1167,4308,1182,4294,1194v-14,11,-34,16,-58,16c4213,1210,4192,1206,4175,1197v,-42,,-42,,-42c4189,1162,4202,1166,4212,1169v10,2,19,4,27,4c4249,1173,4257,1171,4262,1167v5,-4,8,-9,8,-17c4270,1146,4269,1142,4266,1139v-2,-3,-5,-7,-10,-10c4252,1126,4242,1122,4228,1115v-13,-6,-23,-12,-29,-18c4192,1091,4187,1085,4183,1077v-4,-7,-6,-16,-6,-26c4177,1032,4184,1017,4197,1006v13,-11,30,-16,53,-16c4261,990,4272,991,4282,994v10,3,20,6,31,11c4299,1040,4299,1040,4299,1040v-12,-4,-21,-8,-29,-9c4263,1029,4256,1028,4248,1028v-8,,-15,2,-19,6c4224,1038,4222,1043,4222,1050v,4,1,7,3,10c4226,1063,4229,1066,4233,1069v4,2,14,7,29,15c4282,1093,4296,1103,4303,1112xm4598,993v41,,41,,41,c4639,1207,4639,1207,4639,1207v-57,,-57,,-57,c4488,1045,4488,1045,4488,1045v-1,,-1,,-1,c4489,1074,4490,1094,4490,1106v,101,,101,,101c4449,1207,4449,1207,4449,1207v,-214,,-214,,-214c4507,993,4507,993,4507,993v93,161,93,161,93,161c4601,1154,4601,1154,4601,1154v-2,-28,-3,-48,-3,-60l4598,993xm4737,1168v4,4,7,10,7,18c4744,1194,4741,1200,4737,1205v-5,4,-11,6,-19,6c4710,1211,4704,1209,4699,1205v-4,-5,-7,-11,-7,-19c4692,1178,4695,1172,4699,1168v4,-5,11,-7,19,-7c4726,1161,4732,1164,4737,1168xm4919,993v46,,46,,46,c4892,1207,4892,1207,4892,1207v-50,,-50,,-50,c4770,993,4770,993,4770,993v46,,46,,46,c4856,1121,4856,1121,4856,1121v2,7,4,16,7,26c4865,1157,4867,1164,4867,1168v1,-9,5,-25,11,-47l4919,993xm5042,1186v,8,-2,14,-7,19c5031,1209,5025,1211,5017,1211v-9,,-15,-2,-19,-6c4993,1200,4991,1194,4991,1186v,-8,2,-14,6,-18c5002,1163,5008,1161,5017,1161v8,,14,3,18,7c5040,1172,5042,1178,5042,1186xm1196,684c1122,526,1008,230,925,8v-13,2,-24,5,-37,5c875,13,864,10,851,8,767,230,621,576,574,684v18,-1,33,-4,48,-4c638,680,652,683,668,684v18,-67,40,-133,66,-199c768,484,801,483,835,483v42,,83,1,125,2c984,551,1007,618,1027,684v27,-1,56,-4,83,-4c1137,680,1164,683,1196,684xm759,427v29,-78,59,-155,92,-231c882,272,909,349,938,427r-179,xm1592,357v,201,119,280,231,280c1885,637,1957,608,1999,564v13,8,13,8,13,8c2001,599,1993,627,1990,654v-51,28,-118,43,-198,43c1566,697,1433,556,1433,372,1433,103,1615,,1819,v68,,154,21,199,48c2005,80,1998,114,1995,147v-13,,-13,,-13,c1933,87,1883,61,1814,61v-104,,-222,90,-222,296xm2456,c2230,,2082,157,2082,349v,243,165,348,371,348c2670,697,2825,540,2825,348,2825,113,2662,,2456,xm2446,637v-109,,-204,-72,-204,-280c2242,190,2320,56,2453,56v125,,212,103,212,271c2665,539,2563,637,2446,637xm3606,13v26,224,60,534,84,671c3664,682,3637,680,3611,680v-26,,-53,2,-81,4c3524,549,3507,384,3491,233v-2,,-2,,-2,c3416,384,3344,534,3274,684v-6,-1,-12,-1,-18,-1c3250,683,3243,683,3237,684,3168,537,3098,390,3025,243v-2,,-2,,-2,c3003,390,2994,537,2984,684v-15,-2,-31,-4,-45,-4c2923,680,2908,682,2893,684v41,-223,73,-447,100,-671c3007,16,3019,18,3033,18v13,,26,-2,39,-5c3143,168,3226,341,3297,478,3374,333,3453,168,3524,13v13,3,28,5,41,5c3579,18,3593,16,3606,13xm4132,c3906,,3758,157,3758,349v,243,166,348,371,348c4346,697,4501,540,4501,348,4501,113,4338,,4132,xm4122,637v-109,,-204,-72,-204,-280c3918,190,3996,56,4129,56v125,,212,103,212,271c4341,539,4239,637,4122,637xe" stroked="f">
                    <v:path arrowok="t" o:connecttype="custom" o:connectlocs="65723,382906;23813,354672;136843,329927;89853,382906;206375,352768;185738,372120;167958,341665;195898,327072;206375,352768;236855,327072;297498,341665;282893,382906;339090,382906;382905,346106;371475,335638;461328,348327;446405,348644;519748,382906;511493,354672;606108,345472;559753,351500;600075,315017;671830,374975;703580,327389;760095,383858;742633,348962;882015,382906;838200,382906;828993,315017;961390,382906;914400,329610;937895,367044;1023938,383858;1006793,348962;1073468,382906;1087755,371168;1161098,382906;1207453,382906;1253490,382906;1287780,341665;1273493,382906;1325563,366410;1342390,353720;1369378,318824;1343978,339127;1424940,331514;1460500,366092;1497965,384175;1576388,315017;1545273,370534;1584643,376244;281940,4124;304800,153860;240983,135461;454978,118012;779780,0;778828,17765;1108393,73916;947420,216991;1118870,4124;1311910,0" o:connectangles="0,0,0,0,0,0,0,0,0,0,0,0,0,0,0,0,0,0,0,0,0,0,0,0,0,0,0,0,0,0,0,0,0,0,0,0,0,0,0,0,0,0,0,0,0,0,0,0,0,0,0,0,0,0,0,0,0,0,0,0,0"/>
                    <o:lock v:ext="edit" verticies="t"/>
                  </v:shape>
                  <w10:wrap anchorx="page" anchory="page"/>
                </v:group>
              </w:pict>
            </mc:Fallback>
          </mc:AlternateContent>
        </w:r>
      </w:p>
    </w:sdtContent>
  </w:sdt>
  <w:p w14:paraId="71BBB187" w14:textId="77777777" w:rsidR="00937786" w:rsidRPr="001D0383" w:rsidRDefault="00937786" w:rsidP="001D03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Acomo"/>
    <w:lvl w:ilvl="0">
      <w:start w:val="1"/>
      <w:numFmt w:val="decimal"/>
      <w:pStyle w:val="AgendaitemAcomo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5AD79BF"/>
    <w:multiLevelType w:val="multilevel"/>
    <w:tmpl w:val="96EA2DD2"/>
    <w:numStyleLink w:val="ListstandardAcomo"/>
  </w:abstractNum>
  <w:abstractNum w:abstractNumId="12" w15:restartNumberingAfterBreak="0">
    <w:nsid w:val="0A6A4221"/>
    <w:multiLevelType w:val="multilevel"/>
    <w:tmpl w:val="2C04FD0C"/>
    <w:styleLink w:val="ListdashAcomo"/>
    <w:lvl w:ilvl="0">
      <w:start w:val="1"/>
      <w:numFmt w:val="bullet"/>
      <w:pStyle w:val="Listdash1stlevelAcomo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Acomo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Acomo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8C4809"/>
    <w:multiLevelType w:val="multilevel"/>
    <w:tmpl w:val="34064A0C"/>
    <w:styleLink w:val="ListopenbulletAcomo"/>
    <w:lvl w:ilvl="0">
      <w:start w:val="1"/>
      <w:numFmt w:val="bullet"/>
      <w:pStyle w:val="Listopenbullet1stlevelAcomo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Acomo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Acomo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2205A6"/>
    <w:multiLevelType w:val="multilevel"/>
    <w:tmpl w:val="D65AE4AA"/>
    <w:styleLink w:val="ListbulletAcomo"/>
    <w:lvl w:ilvl="0">
      <w:start w:val="1"/>
      <w:numFmt w:val="bullet"/>
      <w:pStyle w:val="Listbullet1stlevelAcomo"/>
      <w:lvlText w:val="•"/>
      <w:lvlJc w:val="left"/>
      <w:pPr>
        <w:ind w:left="284" w:hanging="284"/>
      </w:pPr>
      <w:rPr>
        <w:rFonts w:hint="default"/>
        <w:color w:val="E38000" w:themeColor="accent1"/>
      </w:rPr>
    </w:lvl>
    <w:lvl w:ilvl="1">
      <w:start w:val="1"/>
      <w:numFmt w:val="bullet"/>
      <w:pStyle w:val="Listbullet2ndlevelAcomo"/>
      <w:lvlText w:val="•"/>
      <w:lvlJc w:val="left"/>
      <w:pPr>
        <w:ind w:left="568" w:hanging="284"/>
      </w:pPr>
      <w:rPr>
        <w:rFonts w:hint="default"/>
        <w:color w:val="E38000" w:themeColor="accent1"/>
      </w:rPr>
    </w:lvl>
    <w:lvl w:ilvl="2">
      <w:start w:val="1"/>
      <w:numFmt w:val="bullet"/>
      <w:pStyle w:val="Listbullet3rdlevelAcomo"/>
      <w:lvlText w:val="•"/>
      <w:lvlJc w:val="left"/>
      <w:pPr>
        <w:ind w:left="852" w:hanging="284"/>
      </w:pPr>
      <w:rPr>
        <w:rFonts w:hint="default"/>
        <w:color w:val="E38000" w:themeColor="accent1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  <w:color w:val="E38000" w:themeColor="accent1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  <w:color w:val="E38000" w:themeColor="accent1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  <w:color w:val="E38000" w:themeColor="accent1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  <w:color w:val="E38000" w:themeColor="accent1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  <w:color w:val="E38000" w:themeColor="accent1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  <w:color w:val="E38000" w:themeColor="accent1"/>
      </w:r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665843"/>
    <w:multiLevelType w:val="multilevel"/>
    <w:tmpl w:val="F6E440A0"/>
    <w:styleLink w:val="AppendixnumberingAcomo"/>
    <w:lvl w:ilvl="0">
      <w:start w:val="1"/>
      <w:numFmt w:val="decimal"/>
      <w:pStyle w:val="Appendixheading1Acomo"/>
      <w:suff w:val="space"/>
      <w:lvlText w:val="Anne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Acomo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44165C1"/>
    <w:multiLevelType w:val="multilevel"/>
    <w:tmpl w:val="CA46958A"/>
    <w:numStyleLink w:val="HeadingnumberingAcomo"/>
  </w:abstractNum>
  <w:abstractNum w:abstractNumId="19" w15:restartNumberingAfterBreak="0">
    <w:nsid w:val="365815B2"/>
    <w:multiLevelType w:val="multilevel"/>
    <w:tmpl w:val="89367262"/>
    <w:styleLink w:val="ListnumberAcomo"/>
    <w:lvl w:ilvl="0">
      <w:start w:val="1"/>
      <w:numFmt w:val="decimal"/>
      <w:pStyle w:val="Listnumber1stlevelAcom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Acom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Acom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Acomo"/>
  </w:abstractNum>
  <w:abstractNum w:abstractNumId="21" w15:restartNumberingAfterBreak="0">
    <w:nsid w:val="3B6421F0"/>
    <w:multiLevelType w:val="multilevel"/>
    <w:tmpl w:val="2C04FD0C"/>
    <w:numStyleLink w:val="ListdashAcomo"/>
  </w:abstractNum>
  <w:abstractNum w:abstractNumId="22" w15:restartNumberingAfterBreak="0">
    <w:nsid w:val="40EF61F8"/>
    <w:multiLevelType w:val="multilevel"/>
    <w:tmpl w:val="CA46958A"/>
    <w:styleLink w:val="HeadingnumberingAcomo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C71C01"/>
    <w:multiLevelType w:val="multilevel"/>
    <w:tmpl w:val="96EA2DD2"/>
    <w:styleLink w:val="ListstandardAcomo"/>
    <w:lvl w:ilvl="0">
      <w:start w:val="1"/>
      <w:numFmt w:val="bullet"/>
      <w:pStyle w:val="Liststandard1stlevelAcomo"/>
      <w:lvlText w:val="•"/>
      <w:lvlJc w:val="left"/>
      <w:pPr>
        <w:ind w:left="284" w:hanging="284"/>
      </w:pPr>
      <w:rPr>
        <w:rFonts w:ascii="Calibri" w:hAnsi="Calibri" w:hint="default"/>
        <w:color w:val="E38000" w:themeColor="accent1"/>
      </w:rPr>
    </w:lvl>
    <w:lvl w:ilvl="1">
      <w:start w:val="1"/>
      <w:numFmt w:val="bullet"/>
      <w:pStyle w:val="Liststandard2ndlevelAcomo"/>
      <w:lvlText w:val="–"/>
      <w:lvlJc w:val="left"/>
      <w:pPr>
        <w:ind w:left="568" w:hanging="284"/>
      </w:pPr>
      <w:rPr>
        <w:rFonts w:ascii="Calibri" w:hAnsi="Calibri" w:hint="default"/>
        <w:color w:val="E38000" w:themeColor="accent1"/>
      </w:rPr>
    </w:lvl>
    <w:lvl w:ilvl="2">
      <w:start w:val="1"/>
      <w:numFmt w:val="bullet"/>
      <w:pStyle w:val="Liststandard3rdlevelAcomo"/>
      <w:lvlText w:val="&gt;"/>
      <w:lvlJc w:val="left"/>
      <w:pPr>
        <w:ind w:left="852" w:hanging="284"/>
      </w:pPr>
      <w:rPr>
        <w:rFonts w:hint="default"/>
        <w:color w:val="E38000" w:themeColor="accent1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  <w:color w:val="E38000" w:themeColor="accent1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5B04644F"/>
    <w:multiLevelType w:val="multilevel"/>
    <w:tmpl w:val="D65AE4AA"/>
    <w:numStyleLink w:val="ListbulletAcomo"/>
  </w:abstractNum>
  <w:abstractNum w:abstractNumId="26" w15:restartNumberingAfterBreak="0">
    <w:nsid w:val="5B0B7D95"/>
    <w:multiLevelType w:val="hybridMultilevel"/>
    <w:tmpl w:val="DFF41B7E"/>
    <w:lvl w:ilvl="0" w:tplc="F5904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8598C"/>
    <w:multiLevelType w:val="multilevel"/>
    <w:tmpl w:val="34064A0C"/>
    <w:numStyleLink w:val="ListopenbulletAcomo"/>
  </w:abstractNum>
  <w:abstractNum w:abstractNumId="28" w15:restartNumberingAfterBreak="0">
    <w:nsid w:val="60E208ED"/>
    <w:multiLevelType w:val="multilevel"/>
    <w:tmpl w:val="F6E440A0"/>
    <w:numStyleLink w:val="AppendixnumberingAcomo"/>
  </w:abstractNum>
  <w:abstractNum w:abstractNumId="29" w15:restartNumberingAfterBreak="0">
    <w:nsid w:val="659A14AE"/>
    <w:multiLevelType w:val="multilevel"/>
    <w:tmpl w:val="89367262"/>
    <w:numStyleLink w:val="ListnumberAcomo"/>
  </w:abstractNum>
  <w:abstractNum w:abstractNumId="30" w15:restartNumberingAfterBreak="0">
    <w:nsid w:val="66A93248"/>
    <w:multiLevelType w:val="multilevel"/>
    <w:tmpl w:val="11289106"/>
    <w:styleLink w:val="ListlowercaseletterAcomo"/>
    <w:lvl w:ilvl="0">
      <w:start w:val="1"/>
      <w:numFmt w:val="lowerLetter"/>
      <w:pStyle w:val="Listlowercaseletter1stlevelAcom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Acom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Acom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74AC2DDC"/>
    <w:multiLevelType w:val="multilevel"/>
    <w:tmpl w:val="9C968EB4"/>
    <w:numStyleLink w:val="AgendaitemlistAcomo"/>
  </w:abstractNum>
  <w:num w:numId="1">
    <w:abstractNumId w:val="15"/>
  </w:num>
  <w:num w:numId="2">
    <w:abstractNumId w:val="19"/>
  </w:num>
  <w:num w:numId="3">
    <w:abstractNumId w:val="13"/>
  </w:num>
  <w:num w:numId="4">
    <w:abstractNumId w:val="12"/>
  </w:num>
  <w:num w:numId="5">
    <w:abstractNumId w:val="23"/>
  </w:num>
  <w:num w:numId="6">
    <w:abstractNumId w:val="16"/>
  </w:num>
  <w:num w:numId="7">
    <w:abstractNumId w:val="14"/>
  </w:num>
  <w:num w:numId="8">
    <w:abstractNumId w:val="30"/>
  </w:num>
  <w:num w:numId="9">
    <w:abstractNumId w:val="22"/>
  </w:num>
  <w:num w:numId="10">
    <w:abstractNumId w:val="2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0"/>
  </w:num>
  <w:num w:numId="25">
    <w:abstractNumId w:val="29"/>
  </w:num>
  <w:num w:numId="26">
    <w:abstractNumId w:val="27"/>
  </w:num>
  <w:num w:numId="27">
    <w:abstractNumId w:val="31"/>
  </w:num>
  <w:num w:numId="28">
    <w:abstractNumId w:val="18"/>
  </w:num>
  <w:num w:numId="29">
    <w:abstractNumId w:val="11"/>
  </w:num>
  <w:num w:numId="30">
    <w:abstractNumId w:val="25"/>
  </w:num>
  <w:num w:numId="31">
    <w:abstractNumId w:val="28"/>
  </w:num>
  <w:num w:numId="32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6E"/>
    <w:rsid w:val="00004562"/>
    <w:rsid w:val="000053DE"/>
    <w:rsid w:val="00006237"/>
    <w:rsid w:val="0000663D"/>
    <w:rsid w:val="00010D95"/>
    <w:rsid w:val="00011BFA"/>
    <w:rsid w:val="0001345F"/>
    <w:rsid w:val="00015BDF"/>
    <w:rsid w:val="000202C6"/>
    <w:rsid w:val="000209E1"/>
    <w:rsid w:val="0002562D"/>
    <w:rsid w:val="00035232"/>
    <w:rsid w:val="000418EF"/>
    <w:rsid w:val="0004337E"/>
    <w:rsid w:val="00046D6F"/>
    <w:rsid w:val="0005205D"/>
    <w:rsid w:val="00052FF4"/>
    <w:rsid w:val="00053E43"/>
    <w:rsid w:val="0005430B"/>
    <w:rsid w:val="00060BC7"/>
    <w:rsid w:val="00064AF1"/>
    <w:rsid w:val="000659C6"/>
    <w:rsid w:val="00071EBB"/>
    <w:rsid w:val="0007233B"/>
    <w:rsid w:val="00072471"/>
    <w:rsid w:val="00074DAC"/>
    <w:rsid w:val="000756D6"/>
    <w:rsid w:val="00077D30"/>
    <w:rsid w:val="00090B60"/>
    <w:rsid w:val="0009698A"/>
    <w:rsid w:val="000A1A3A"/>
    <w:rsid w:val="000A1B78"/>
    <w:rsid w:val="000A22B1"/>
    <w:rsid w:val="000A256E"/>
    <w:rsid w:val="000A25EF"/>
    <w:rsid w:val="000A3D1B"/>
    <w:rsid w:val="000A5F1F"/>
    <w:rsid w:val="000B2BC3"/>
    <w:rsid w:val="000B53FB"/>
    <w:rsid w:val="000B5821"/>
    <w:rsid w:val="000C0969"/>
    <w:rsid w:val="000C1A1A"/>
    <w:rsid w:val="000C36A4"/>
    <w:rsid w:val="000C385E"/>
    <w:rsid w:val="000C4AD7"/>
    <w:rsid w:val="000C5ABF"/>
    <w:rsid w:val="000D428F"/>
    <w:rsid w:val="000D6AB7"/>
    <w:rsid w:val="000E30BD"/>
    <w:rsid w:val="000E31E9"/>
    <w:rsid w:val="000E4D5A"/>
    <w:rsid w:val="000E55A1"/>
    <w:rsid w:val="000E5D9B"/>
    <w:rsid w:val="000E6E43"/>
    <w:rsid w:val="000E75BA"/>
    <w:rsid w:val="000F213A"/>
    <w:rsid w:val="000F297E"/>
    <w:rsid w:val="000F2D93"/>
    <w:rsid w:val="000F62A0"/>
    <w:rsid w:val="000F650E"/>
    <w:rsid w:val="00100B98"/>
    <w:rsid w:val="00101300"/>
    <w:rsid w:val="001036A7"/>
    <w:rsid w:val="001056ED"/>
    <w:rsid w:val="00106601"/>
    <w:rsid w:val="00110A9F"/>
    <w:rsid w:val="00111AEB"/>
    <w:rsid w:val="00112646"/>
    <w:rsid w:val="00113B83"/>
    <w:rsid w:val="00114209"/>
    <w:rsid w:val="00115C9D"/>
    <w:rsid w:val="001170AE"/>
    <w:rsid w:val="00117B56"/>
    <w:rsid w:val="0012188E"/>
    <w:rsid w:val="00121EB7"/>
    <w:rsid w:val="00122DC1"/>
    <w:rsid w:val="00122DED"/>
    <w:rsid w:val="00132265"/>
    <w:rsid w:val="001322B8"/>
    <w:rsid w:val="00135A2A"/>
    <w:rsid w:val="00135D89"/>
    <w:rsid w:val="00135E7B"/>
    <w:rsid w:val="00137CBB"/>
    <w:rsid w:val="00144383"/>
    <w:rsid w:val="00145B8E"/>
    <w:rsid w:val="0014640F"/>
    <w:rsid w:val="001506F3"/>
    <w:rsid w:val="00153D59"/>
    <w:rsid w:val="001579D8"/>
    <w:rsid w:val="00163853"/>
    <w:rsid w:val="0017032E"/>
    <w:rsid w:val="001720A1"/>
    <w:rsid w:val="00173408"/>
    <w:rsid w:val="00180644"/>
    <w:rsid w:val="0018093D"/>
    <w:rsid w:val="00190FA5"/>
    <w:rsid w:val="00196AE3"/>
    <w:rsid w:val="00197EAF"/>
    <w:rsid w:val="001A1D8A"/>
    <w:rsid w:val="001A2714"/>
    <w:rsid w:val="001A42E4"/>
    <w:rsid w:val="001B13AA"/>
    <w:rsid w:val="001B1B37"/>
    <w:rsid w:val="001B4C7E"/>
    <w:rsid w:val="001C1023"/>
    <w:rsid w:val="001C11BE"/>
    <w:rsid w:val="001C1849"/>
    <w:rsid w:val="001C63E7"/>
    <w:rsid w:val="001C7CC0"/>
    <w:rsid w:val="001D0383"/>
    <w:rsid w:val="001D2A06"/>
    <w:rsid w:val="001D319B"/>
    <w:rsid w:val="001E2293"/>
    <w:rsid w:val="001E29E9"/>
    <w:rsid w:val="001E34AC"/>
    <w:rsid w:val="001F557A"/>
    <w:rsid w:val="001F5B4F"/>
    <w:rsid w:val="001F5C28"/>
    <w:rsid w:val="001F6547"/>
    <w:rsid w:val="002001CE"/>
    <w:rsid w:val="002027DB"/>
    <w:rsid w:val="0020410D"/>
    <w:rsid w:val="0020548B"/>
    <w:rsid w:val="0020607F"/>
    <w:rsid w:val="00206FF8"/>
    <w:rsid w:val="002074B2"/>
    <w:rsid w:val="00211F39"/>
    <w:rsid w:val="002134BB"/>
    <w:rsid w:val="002148AA"/>
    <w:rsid w:val="00216489"/>
    <w:rsid w:val="00220A9C"/>
    <w:rsid w:val="00223E92"/>
    <w:rsid w:val="00230B64"/>
    <w:rsid w:val="00230F56"/>
    <w:rsid w:val="00230FC0"/>
    <w:rsid w:val="00236DE9"/>
    <w:rsid w:val="0023739E"/>
    <w:rsid w:val="00240CB5"/>
    <w:rsid w:val="00242226"/>
    <w:rsid w:val="00246A2C"/>
    <w:rsid w:val="002476D8"/>
    <w:rsid w:val="002518D2"/>
    <w:rsid w:val="00256039"/>
    <w:rsid w:val="00256ECA"/>
    <w:rsid w:val="00257AA9"/>
    <w:rsid w:val="00257F9E"/>
    <w:rsid w:val="00257FAB"/>
    <w:rsid w:val="002614A1"/>
    <w:rsid w:val="0026223C"/>
    <w:rsid w:val="00262D4E"/>
    <w:rsid w:val="002646C8"/>
    <w:rsid w:val="00265997"/>
    <w:rsid w:val="00265F10"/>
    <w:rsid w:val="00272001"/>
    <w:rsid w:val="00280FEF"/>
    <w:rsid w:val="0028114B"/>
    <w:rsid w:val="002823FA"/>
    <w:rsid w:val="00282B5D"/>
    <w:rsid w:val="00283592"/>
    <w:rsid w:val="00286914"/>
    <w:rsid w:val="002948A1"/>
    <w:rsid w:val="00294CD2"/>
    <w:rsid w:val="002A0F9E"/>
    <w:rsid w:val="002A1CBD"/>
    <w:rsid w:val="002A28B0"/>
    <w:rsid w:val="002A2E44"/>
    <w:rsid w:val="002A4BFB"/>
    <w:rsid w:val="002A5DED"/>
    <w:rsid w:val="002B08A4"/>
    <w:rsid w:val="002B0AE1"/>
    <w:rsid w:val="002B133B"/>
    <w:rsid w:val="002B2998"/>
    <w:rsid w:val="002B64EE"/>
    <w:rsid w:val="002C1A39"/>
    <w:rsid w:val="002C46FB"/>
    <w:rsid w:val="002D0E88"/>
    <w:rsid w:val="002D206E"/>
    <w:rsid w:val="002D4F37"/>
    <w:rsid w:val="002D52B2"/>
    <w:rsid w:val="002D6DB5"/>
    <w:rsid w:val="002D720B"/>
    <w:rsid w:val="002E2611"/>
    <w:rsid w:val="002E274E"/>
    <w:rsid w:val="002E42DE"/>
    <w:rsid w:val="002E53B7"/>
    <w:rsid w:val="002F3001"/>
    <w:rsid w:val="002F3A53"/>
    <w:rsid w:val="002F7B77"/>
    <w:rsid w:val="0030586E"/>
    <w:rsid w:val="003061B3"/>
    <w:rsid w:val="003063C0"/>
    <w:rsid w:val="00310C04"/>
    <w:rsid w:val="0031145F"/>
    <w:rsid w:val="003124AA"/>
    <w:rsid w:val="00314352"/>
    <w:rsid w:val="00314445"/>
    <w:rsid w:val="00317DEA"/>
    <w:rsid w:val="003202C9"/>
    <w:rsid w:val="00322F4B"/>
    <w:rsid w:val="00323121"/>
    <w:rsid w:val="00323ABC"/>
    <w:rsid w:val="00330108"/>
    <w:rsid w:val="003308B2"/>
    <w:rsid w:val="00334D4B"/>
    <w:rsid w:val="00335B5E"/>
    <w:rsid w:val="00335F69"/>
    <w:rsid w:val="00337DDE"/>
    <w:rsid w:val="00340D3C"/>
    <w:rsid w:val="003453ED"/>
    <w:rsid w:val="00346631"/>
    <w:rsid w:val="00351150"/>
    <w:rsid w:val="00355BEA"/>
    <w:rsid w:val="00357B4F"/>
    <w:rsid w:val="00360860"/>
    <w:rsid w:val="00364E1D"/>
    <w:rsid w:val="00365254"/>
    <w:rsid w:val="00365327"/>
    <w:rsid w:val="00366E18"/>
    <w:rsid w:val="00370500"/>
    <w:rsid w:val="00374C23"/>
    <w:rsid w:val="00374D9A"/>
    <w:rsid w:val="00377612"/>
    <w:rsid w:val="00380CF4"/>
    <w:rsid w:val="00382603"/>
    <w:rsid w:val="0039126D"/>
    <w:rsid w:val="00391861"/>
    <w:rsid w:val="00396394"/>
    <w:rsid w:val="003964D4"/>
    <w:rsid w:val="0039656A"/>
    <w:rsid w:val="003A2715"/>
    <w:rsid w:val="003A373D"/>
    <w:rsid w:val="003A5ED3"/>
    <w:rsid w:val="003A6677"/>
    <w:rsid w:val="003B03D0"/>
    <w:rsid w:val="003B0B07"/>
    <w:rsid w:val="003B14A0"/>
    <w:rsid w:val="003B33C5"/>
    <w:rsid w:val="003B3BFA"/>
    <w:rsid w:val="003C0277"/>
    <w:rsid w:val="003C3D96"/>
    <w:rsid w:val="003C432C"/>
    <w:rsid w:val="003D0180"/>
    <w:rsid w:val="003D01C9"/>
    <w:rsid w:val="003D09E4"/>
    <w:rsid w:val="003D414A"/>
    <w:rsid w:val="003D64FA"/>
    <w:rsid w:val="003D74C6"/>
    <w:rsid w:val="003E30F2"/>
    <w:rsid w:val="003E363C"/>
    <w:rsid w:val="003E3B7D"/>
    <w:rsid w:val="003E4AAB"/>
    <w:rsid w:val="003E4C02"/>
    <w:rsid w:val="003E62DA"/>
    <w:rsid w:val="003F2747"/>
    <w:rsid w:val="003F3AF2"/>
    <w:rsid w:val="004001AF"/>
    <w:rsid w:val="0040337C"/>
    <w:rsid w:val="004070CF"/>
    <w:rsid w:val="00413D08"/>
    <w:rsid w:val="0041674F"/>
    <w:rsid w:val="00417594"/>
    <w:rsid w:val="00421ECE"/>
    <w:rsid w:val="0042594D"/>
    <w:rsid w:val="004379A2"/>
    <w:rsid w:val="00451FDB"/>
    <w:rsid w:val="00453494"/>
    <w:rsid w:val="00455AD9"/>
    <w:rsid w:val="004564A6"/>
    <w:rsid w:val="0046086A"/>
    <w:rsid w:val="004642F1"/>
    <w:rsid w:val="00464C8A"/>
    <w:rsid w:val="004656F6"/>
    <w:rsid w:val="0046594B"/>
    <w:rsid w:val="004659D3"/>
    <w:rsid w:val="00466D71"/>
    <w:rsid w:val="00472219"/>
    <w:rsid w:val="0047392D"/>
    <w:rsid w:val="00474B26"/>
    <w:rsid w:val="0047518D"/>
    <w:rsid w:val="004804E1"/>
    <w:rsid w:val="00483C5E"/>
    <w:rsid w:val="00484C8E"/>
    <w:rsid w:val="0048531A"/>
    <w:rsid w:val="00486264"/>
    <w:rsid w:val="00486319"/>
    <w:rsid w:val="00487543"/>
    <w:rsid w:val="004875E2"/>
    <w:rsid w:val="00490BBD"/>
    <w:rsid w:val="004942F7"/>
    <w:rsid w:val="004A58B3"/>
    <w:rsid w:val="004A5EF1"/>
    <w:rsid w:val="004A6EC4"/>
    <w:rsid w:val="004B0ADF"/>
    <w:rsid w:val="004B737E"/>
    <w:rsid w:val="004C0E29"/>
    <w:rsid w:val="004C1F2A"/>
    <w:rsid w:val="004C623B"/>
    <w:rsid w:val="004D104B"/>
    <w:rsid w:val="004D10D4"/>
    <w:rsid w:val="004D1212"/>
    <w:rsid w:val="004D2412"/>
    <w:rsid w:val="004D3578"/>
    <w:rsid w:val="004D4194"/>
    <w:rsid w:val="004D7B01"/>
    <w:rsid w:val="004E4B77"/>
    <w:rsid w:val="004E625D"/>
    <w:rsid w:val="004F2E26"/>
    <w:rsid w:val="004F6A99"/>
    <w:rsid w:val="004F7677"/>
    <w:rsid w:val="00500AEB"/>
    <w:rsid w:val="00501A64"/>
    <w:rsid w:val="00503BFD"/>
    <w:rsid w:val="005043E5"/>
    <w:rsid w:val="005105F2"/>
    <w:rsid w:val="00512194"/>
    <w:rsid w:val="005140F6"/>
    <w:rsid w:val="00515E2F"/>
    <w:rsid w:val="00520DCD"/>
    <w:rsid w:val="00521726"/>
    <w:rsid w:val="005226FB"/>
    <w:rsid w:val="005229C8"/>
    <w:rsid w:val="00522B84"/>
    <w:rsid w:val="00523778"/>
    <w:rsid w:val="005239C7"/>
    <w:rsid w:val="00526530"/>
    <w:rsid w:val="005329AA"/>
    <w:rsid w:val="00534310"/>
    <w:rsid w:val="0053645C"/>
    <w:rsid w:val="00545244"/>
    <w:rsid w:val="0054653C"/>
    <w:rsid w:val="0055050F"/>
    <w:rsid w:val="00553801"/>
    <w:rsid w:val="00554B48"/>
    <w:rsid w:val="0056076A"/>
    <w:rsid w:val="005615BE"/>
    <w:rsid w:val="00562E3D"/>
    <w:rsid w:val="0056771A"/>
    <w:rsid w:val="0057377A"/>
    <w:rsid w:val="00575FFC"/>
    <w:rsid w:val="005804C0"/>
    <w:rsid w:val="00582EBD"/>
    <w:rsid w:val="00587A83"/>
    <w:rsid w:val="00592EC5"/>
    <w:rsid w:val="005949AB"/>
    <w:rsid w:val="00595BEE"/>
    <w:rsid w:val="005A2BEC"/>
    <w:rsid w:val="005A4B87"/>
    <w:rsid w:val="005A5E15"/>
    <w:rsid w:val="005A6922"/>
    <w:rsid w:val="005B4FAF"/>
    <w:rsid w:val="005B66B7"/>
    <w:rsid w:val="005B6BD9"/>
    <w:rsid w:val="005B6FAF"/>
    <w:rsid w:val="005C5603"/>
    <w:rsid w:val="005C6668"/>
    <w:rsid w:val="005D183C"/>
    <w:rsid w:val="005D4151"/>
    <w:rsid w:val="005D5E21"/>
    <w:rsid w:val="005D68D3"/>
    <w:rsid w:val="005E0093"/>
    <w:rsid w:val="005E1EE9"/>
    <w:rsid w:val="005E3F91"/>
    <w:rsid w:val="005E45BB"/>
    <w:rsid w:val="005E5071"/>
    <w:rsid w:val="005E5D44"/>
    <w:rsid w:val="005F76FC"/>
    <w:rsid w:val="00600DD3"/>
    <w:rsid w:val="0060350F"/>
    <w:rsid w:val="006040DB"/>
    <w:rsid w:val="006045A8"/>
    <w:rsid w:val="006059B1"/>
    <w:rsid w:val="0060638B"/>
    <w:rsid w:val="00610369"/>
    <w:rsid w:val="00612C22"/>
    <w:rsid w:val="00621D75"/>
    <w:rsid w:val="006271BC"/>
    <w:rsid w:val="0063014D"/>
    <w:rsid w:val="00633A89"/>
    <w:rsid w:val="006434AB"/>
    <w:rsid w:val="00647F43"/>
    <w:rsid w:val="00653A71"/>
    <w:rsid w:val="0066380E"/>
    <w:rsid w:val="00664EE1"/>
    <w:rsid w:val="00667AB8"/>
    <w:rsid w:val="00670813"/>
    <w:rsid w:val="006767B2"/>
    <w:rsid w:val="006837C9"/>
    <w:rsid w:val="00685EED"/>
    <w:rsid w:val="006953A2"/>
    <w:rsid w:val="00695C36"/>
    <w:rsid w:val="006A387A"/>
    <w:rsid w:val="006B07F0"/>
    <w:rsid w:val="006B1779"/>
    <w:rsid w:val="006B23C2"/>
    <w:rsid w:val="006B6044"/>
    <w:rsid w:val="006C102F"/>
    <w:rsid w:val="006C336F"/>
    <w:rsid w:val="006C37C1"/>
    <w:rsid w:val="006C5079"/>
    <w:rsid w:val="006C5425"/>
    <w:rsid w:val="006C6A9D"/>
    <w:rsid w:val="006D1154"/>
    <w:rsid w:val="006D2ECD"/>
    <w:rsid w:val="006F1A1C"/>
    <w:rsid w:val="006F2C1E"/>
    <w:rsid w:val="006F4260"/>
    <w:rsid w:val="006F4F61"/>
    <w:rsid w:val="00701188"/>
    <w:rsid w:val="00701C7E"/>
    <w:rsid w:val="00702D27"/>
    <w:rsid w:val="00703888"/>
    <w:rsid w:val="00703BD3"/>
    <w:rsid w:val="00704F6D"/>
    <w:rsid w:val="00705849"/>
    <w:rsid w:val="00706308"/>
    <w:rsid w:val="007063FC"/>
    <w:rsid w:val="00706D10"/>
    <w:rsid w:val="007125A7"/>
    <w:rsid w:val="00712665"/>
    <w:rsid w:val="0071307E"/>
    <w:rsid w:val="0071386B"/>
    <w:rsid w:val="00720881"/>
    <w:rsid w:val="0072479C"/>
    <w:rsid w:val="0072539D"/>
    <w:rsid w:val="00730ED9"/>
    <w:rsid w:val="00735096"/>
    <w:rsid w:val="007358BA"/>
    <w:rsid w:val="007361EE"/>
    <w:rsid w:val="00736D3D"/>
    <w:rsid w:val="00740A0D"/>
    <w:rsid w:val="00745BA6"/>
    <w:rsid w:val="007501BE"/>
    <w:rsid w:val="00750733"/>
    <w:rsid w:val="00750B99"/>
    <w:rsid w:val="007525D1"/>
    <w:rsid w:val="00756C31"/>
    <w:rsid w:val="00763B35"/>
    <w:rsid w:val="00764AF2"/>
    <w:rsid w:val="00766E99"/>
    <w:rsid w:val="00767F17"/>
    <w:rsid w:val="00770652"/>
    <w:rsid w:val="00771B81"/>
    <w:rsid w:val="00772EE8"/>
    <w:rsid w:val="0077407D"/>
    <w:rsid w:val="00775717"/>
    <w:rsid w:val="00776312"/>
    <w:rsid w:val="00776618"/>
    <w:rsid w:val="00776FB1"/>
    <w:rsid w:val="00781DBC"/>
    <w:rsid w:val="00781DE9"/>
    <w:rsid w:val="007861E7"/>
    <w:rsid w:val="0078626D"/>
    <w:rsid w:val="0078653F"/>
    <w:rsid w:val="00787B55"/>
    <w:rsid w:val="0079179F"/>
    <w:rsid w:val="00795728"/>
    <w:rsid w:val="007968AD"/>
    <w:rsid w:val="00796A8D"/>
    <w:rsid w:val="007A37C8"/>
    <w:rsid w:val="007A6252"/>
    <w:rsid w:val="007B5373"/>
    <w:rsid w:val="007B6797"/>
    <w:rsid w:val="007B7D23"/>
    <w:rsid w:val="007C0010"/>
    <w:rsid w:val="007C037C"/>
    <w:rsid w:val="007C18A5"/>
    <w:rsid w:val="007C29F8"/>
    <w:rsid w:val="007C2B89"/>
    <w:rsid w:val="007C309A"/>
    <w:rsid w:val="007C4269"/>
    <w:rsid w:val="007D4A7D"/>
    <w:rsid w:val="007D6578"/>
    <w:rsid w:val="007E33B5"/>
    <w:rsid w:val="007E5E34"/>
    <w:rsid w:val="007E5F0D"/>
    <w:rsid w:val="007E681F"/>
    <w:rsid w:val="007E7724"/>
    <w:rsid w:val="007F01DE"/>
    <w:rsid w:val="007F0734"/>
    <w:rsid w:val="007F3C73"/>
    <w:rsid w:val="007F3FA7"/>
    <w:rsid w:val="007F48F0"/>
    <w:rsid w:val="007F653F"/>
    <w:rsid w:val="008064EE"/>
    <w:rsid w:val="00810585"/>
    <w:rsid w:val="00810DB4"/>
    <w:rsid w:val="00815D14"/>
    <w:rsid w:val="0081621D"/>
    <w:rsid w:val="00816E2B"/>
    <w:rsid w:val="00826EA4"/>
    <w:rsid w:val="00832239"/>
    <w:rsid w:val="00834F5D"/>
    <w:rsid w:val="0084103C"/>
    <w:rsid w:val="0084162E"/>
    <w:rsid w:val="00844325"/>
    <w:rsid w:val="00850FCC"/>
    <w:rsid w:val="00851696"/>
    <w:rsid w:val="00854B34"/>
    <w:rsid w:val="00855D8E"/>
    <w:rsid w:val="00856B05"/>
    <w:rsid w:val="00857379"/>
    <w:rsid w:val="0086137E"/>
    <w:rsid w:val="008624CC"/>
    <w:rsid w:val="0086260E"/>
    <w:rsid w:val="00867243"/>
    <w:rsid w:val="00870919"/>
    <w:rsid w:val="00871656"/>
    <w:rsid w:val="008736AE"/>
    <w:rsid w:val="0087370D"/>
    <w:rsid w:val="00874FFD"/>
    <w:rsid w:val="008775D3"/>
    <w:rsid w:val="0088112E"/>
    <w:rsid w:val="0088374D"/>
    <w:rsid w:val="00886BB9"/>
    <w:rsid w:val="008870F0"/>
    <w:rsid w:val="00892686"/>
    <w:rsid w:val="00893934"/>
    <w:rsid w:val="00894305"/>
    <w:rsid w:val="008B5230"/>
    <w:rsid w:val="008B5CD1"/>
    <w:rsid w:val="008C2770"/>
    <w:rsid w:val="008C2F90"/>
    <w:rsid w:val="008C7FA8"/>
    <w:rsid w:val="008D1FDE"/>
    <w:rsid w:val="008D23E7"/>
    <w:rsid w:val="008D3A1C"/>
    <w:rsid w:val="008D57BA"/>
    <w:rsid w:val="008D5A73"/>
    <w:rsid w:val="008D65A2"/>
    <w:rsid w:val="008D69FC"/>
    <w:rsid w:val="008D7BDD"/>
    <w:rsid w:val="008E2EC8"/>
    <w:rsid w:val="008F080A"/>
    <w:rsid w:val="008F2D5D"/>
    <w:rsid w:val="0090724E"/>
    <w:rsid w:val="00910D57"/>
    <w:rsid w:val="009205C1"/>
    <w:rsid w:val="00920807"/>
    <w:rsid w:val="00921F2A"/>
    <w:rsid w:val="009221AC"/>
    <w:rsid w:val="009225D7"/>
    <w:rsid w:val="00922601"/>
    <w:rsid w:val="00923472"/>
    <w:rsid w:val="009252A8"/>
    <w:rsid w:val="00930E93"/>
    <w:rsid w:val="00934750"/>
    <w:rsid w:val="00934B06"/>
    <w:rsid w:val="00934E30"/>
    <w:rsid w:val="00935271"/>
    <w:rsid w:val="00937786"/>
    <w:rsid w:val="00943209"/>
    <w:rsid w:val="009449C2"/>
    <w:rsid w:val="0094509D"/>
    <w:rsid w:val="00945318"/>
    <w:rsid w:val="009477DA"/>
    <w:rsid w:val="00950DB4"/>
    <w:rsid w:val="009534C6"/>
    <w:rsid w:val="0095758B"/>
    <w:rsid w:val="009606EB"/>
    <w:rsid w:val="00960780"/>
    <w:rsid w:val="00963973"/>
    <w:rsid w:val="00971B3B"/>
    <w:rsid w:val="009734D4"/>
    <w:rsid w:val="00973D36"/>
    <w:rsid w:val="009823DE"/>
    <w:rsid w:val="00985C99"/>
    <w:rsid w:val="00986392"/>
    <w:rsid w:val="00986C36"/>
    <w:rsid w:val="00987781"/>
    <w:rsid w:val="009901DA"/>
    <w:rsid w:val="00990D2B"/>
    <w:rsid w:val="009970D3"/>
    <w:rsid w:val="009A4B09"/>
    <w:rsid w:val="009A7F6D"/>
    <w:rsid w:val="009B7EFA"/>
    <w:rsid w:val="009C1976"/>
    <w:rsid w:val="009C77A7"/>
    <w:rsid w:val="009D06FE"/>
    <w:rsid w:val="009D5AE2"/>
    <w:rsid w:val="009D5F17"/>
    <w:rsid w:val="009F75C9"/>
    <w:rsid w:val="009F7842"/>
    <w:rsid w:val="00A01CD1"/>
    <w:rsid w:val="00A03056"/>
    <w:rsid w:val="00A037D1"/>
    <w:rsid w:val="00A04258"/>
    <w:rsid w:val="00A04B6F"/>
    <w:rsid w:val="00A07FEF"/>
    <w:rsid w:val="00A10BF6"/>
    <w:rsid w:val="00A1497C"/>
    <w:rsid w:val="00A21956"/>
    <w:rsid w:val="00A24EDA"/>
    <w:rsid w:val="00A24F2B"/>
    <w:rsid w:val="00A361C4"/>
    <w:rsid w:val="00A42648"/>
    <w:rsid w:val="00A42A0D"/>
    <w:rsid w:val="00A42EEC"/>
    <w:rsid w:val="00A44F86"/>
    <w:rsid w:val="00A50406"/>
    <w:rsid w:val="00A50767"/>
    <w:rsid w:val="00A50B18"/>
    <w:rsid w:val="00A5345D"/>
    <w:rsid w:val="00A60A58"/>
    <w:rsid w:val="00A618B2"/>
    <w:rsid w:val="00A6357C"/>
    <w:rsid w:val="00A6368E"/>
    <w:rsid w:val="00A65B09"/>
    <w:rsid w:val="00A670BB"/>
    <w:rsid w:val="00A67AC3"/>
    <w:rsid w:val="00A714CD"/>
    <w:rsid w:val="00A743F0"/>
    <w:rsid w:val="00A76E7C"/>
    <w:rsid w:val="00A829D3"/>
    <w:rsid w:val="00A875F7"/>
    <w:rsid w:val="00A9666A"/>
    <w:rsid w:val="00AA0165"/>
    <w:rsid w:val="00AB07C9"/>
    <w:rsid w:val="00AB0D90"/>
    <w:rsid w:val="00AB1E21"/>
    <w:rsid w:val="00AB1E30"/>
    <w:rsid w:val="00AB2477"/>
    <w:rsid w:val="00AB33AF"/>
    <w:rsid w:val="00AB56F0"/>
    <w:rsid w:val="00AB5DBD"/>
    <w:rsid w:val="00AB7F3C"/>
    <w:rsid w:val="00AC273E"/>
    <w:rsid w:val="00AC43F6"/>
    <w:rsid w:val="00AD16D0"/>
    <w:rsid w:val="00AD24E6"/>
    <w:rsid w:val="00AD31A0"/>
    <w:rsid w:val="00AD3FE6"/>
    <w:rsid w:val="00AD4DF7"/>
    <w:rsid w:val="00AD6D91"/>
    <w:rsid w:val="00AE0183"/>
    <w:rsid w:val="00AE2110"/>
    <w:rsid w:val="00AE2968"/>
    <w:rsid w:val="00AE2EB1"/>
    <w:rsid w:val="00AF4AEC"/>
    <w:rsid w:val="00AF5EFA"/>
    <w:rsid w:val="00AF7A7F"/>
    <w:rsid w:val="00B01DA1"/>
    <w:rsid w:val="00B02D5B"/>
    <w:rsid w:val="00B10EBF"/>
    <w:rsid w:val="00B11A76"/>
    <w:rsid w:val="00B11C7D"/>
    <w:rsid w:val="00B15D50"/>
    <w:rsid w:val="00B16F02"/>
    <w:rsid w:val="00B233E3"/>
    <w:rsid w:val="00B237FC"/>
    <w:rsid w:val="00B238DE"/>
    <w:rsid w:val="00B302D9"/>
    <w:rsid w:val="00B339C0"/>
    <w:rsid w:val="00B352A4"/>
    <w:rsid w:val="00B369A1"/>
    <w:rsid w:val="00B371B2"/>
    <w:rsid w:val="00B43490"/>
    <w:rsid w:val="00B460C2"/>
    <w:rsid w:val="00B4781C"/>
    <w:rsid w:val="00B47F65"/>
    <w:rsid w:val="00B5225E"/>
    <w:rsid w:val="00B5237D"/>
    <w:rsid w:val="00B56941"/>
    <w:rsid w:val="00B64C38"/>
    <w:rsid w:val="00B75ED8"/>
    <w:rsid w:val="00B77809"/>
    <w:rsid w:val="00B805F6"/>
    <w:rsid w:val="00B81366"/>
    <w:rsid w:val="00B83C4C"/>
    <w:rsid w:val="00B91905"/>
    <w:rsid w:val="00B949BD"/>
    <w:rsid w:val="00B9540B"/>
    <w:rsid w:val="00B95F73"/>
    <w:rsid w:val="00BA16DC"/>
    <w:rsid w:val="00BA3794"/>
    <w:rsid w:val="00BA3F4D"/>
    <w:rsid w:val="00BA52E7"/>
    <w:rsid w:val="00BA6497"/>
    <w:rsid w:val="00BA6E9F"/>
    <w:rsid w:val="00BA79E3"/>
    <w:rsid w:val="00BB1184"/>
    <w:rsid w:val="00BB1FC1"/>
    <w:rsid w:val="00BB31CE"/>
    <w:rsid w:val="00BB4458"/>
    <w:rsid w:val="00BC0188"/>
    <w:rsid w:val="00BC1793"/>
    <w:rsid w:val="00BC4084"/>
    <w:rsid w:val="00BC6FB7"/>
    <w:rsid w:val="00BD528A"/>
    <w:rsid w:val="00BE5699"/>
    <w:rsid w:val="00BE64B3"/>
    <w:rsid w:val="00BE6FCE"/>
    <w:rsid w:val="00BF1FB1"/>
    <w:rsid w:val="00BF4F17"/>
    <w:rsid w:val="00BF5698"/>
    <w:rsid w:val="00BF6A7B"/>
    <w:rsid w:val="00BF7DCB"/>
    <w:rsid w:val="00C02083"/>
    <w:rsid w:val="00C02D88"/>
    <w:rsid w:val="00C032D6"/>
    <w:rsid w:val="00C03A77"/>
    <w:rsid w:val="00C06D9A"/>
    <w:rsid w:val="00C079EF"/>
    <w:rsid w:val="00C12725"/>
    <w:rsid w:val="00C13874"/>
    <w:rsid w:val="00C13AA8"/>
    <w:rsid w:val="00C14382"/>
    <w:rsid w:val="00C148FF"/>
    <w:rsid w:val="00C17261"/>
    <w:rsid w:val="00C201EB"/>
    <w:rsid w:val="00C21DA4"/>
    <w:rsid w:val="00C23770"/>
    <w:rsid w:val="00C33308"/>
    <w:rsid w:val="00C336DF"/>
    <w:rsid w:val="00C4003A"/>
    <w:rsid w:val="00C41422"/>
    <w:rsid w:val="00C43C5A"/>
    <w:rsid w:val="00C50D53"/>
    <w:rsid w:val="00C51137"/>
    <w:rsid w:val="00C56ABC"/>
    <w:rsid w:val="00C656DA"/>
    <w:rsid w:val="00C72F8F"/>
    <w:rsid w:val="00C76332"/>
    <w:rsid w:val="00C830F5"/>
    <w:rsid w:val="00C83E49"/>
    <w:rsid w:val="00C862AD"/>
    <w:rsid w:val="00C92E08"/>
    <w:rsid w:val="00C93473"/>
    <w:rsid w:val="00C95551"/>
    <w:rsid w:val="00C95B20"/>
    <w:rsid w:val="00CA1FE3"/>
    <w:rsid w:val="00CA332D"/>
    <w:rsid w:val="00CA4F5D"/>
    <w:rsid w:val="00CB3533"/>
    <w:rsid w:val="00CB4353"/>
    <w:rsid w:val="00CB696F"/>
    <w:rsid w:val="00CB7600"/>
    <w:rsid w:val="00CB7D61"/>
    <w:rsid w:val="00CC0CA7"/>
    <w:rsid w:val="00CC1CE2"/>
    <w:rsid w:val="00CC32D3"/>
    <w:rsid w:val="00CC3B16"/>
    <w:rsid w:val="00CC3B9E"/>
    <w:rsid w:val="00CC4189"/>
    <w:rsid w:val="00CC6A4B"/>
    <w:rsid w:val="00CC6E0B"/>
    <w:rsid w:val="00CD03B3"/>
    <w:rsid w:val="00CD3106"/>
    <w:rsid w:val="00CD458D"/>
    <w:rsid w:val="00CD7A5A"/>
    <w:rsid w:val="00CE00C1"/>
    <w:rsid w:val="00CE2BA6"/>
    <w:rsid w:val="00CE59FB"/>
    <w:rsid w:val="00CF13B7"/>
    <w:rsid w:val="00CF2B0C"/>
    <w:rsid w:val="00CF5AB1"/>
    <w:rsid w:val="00CF5BDE"/>
    <w:rsid w:val="00D00247"/>
    <w:rsid w:val="00D023A0"/>
    <w:rsid w:val="00D1056D"/>
    <w:rsid w:val="00D1271C"/>
    <w:rsid w:val="00D16C67"/>
    <w:rsid w:val="00D16E87"/>
    <w:rsid w:val="00D17DB9"/>
    <w:rsid w:val="00D20B02"/>
    <w:rsid w:val="00D21E1A"/>
    <w:rsid w:val="00D239A9"/>
    <w:rsid w:val="00D251BB"/>
    <w:rsid w:val="00D26A4F"/>
    <w:rsid w:val="00D26DA5"/>
    <w:rsid w:val="00D27D0E"/>
    <w:rsid w:val="00D3514F"/>
    <w:rsid w:val="00D35DA7"/>
    <w:rsid w:val="00D372AF"/>
    <w:rsid w:val="00D37484"/>
    <w:rsid w:val="00D40696"/>
    <w:rsid w:val="00D43E5E"/>
    <w:rsid w:val="00D467EA"/>
    <w:rsid w:val="00D47AD0"/>
    <w:rsid w:val="00D55672"/>
    <w:rsid w:val="00D57A57"/>
    <w:rsid w:val="00D613A9"/>
    <w:rsid w:val="00D6223D"/>
    <w:rsid w:val="00D6233D"/>
    <w:rsid w:val="00D6329E"/>
    <w:rsid w:val="00D64B44"/>
    <w:rsid w:val="00D7238E"/>
    <w:rsid w:val="00D73003"/>
    <w:rsid w:val="00D73C03"/>
    <w:rsid w:val="00D76E10"/>
    <w:rsid w:val="00D8133E"/>
    <w:rsid w:val="00D85098"/>
    <w:rsid w:val="00D92B34"/>
    <w:rsid w:val="00D92EDA"/>
    <w:rsid w:val="00D9359B"/>
    <w:rsid w:val="00DA0BFE"/>
    <w:rsid w:val="00DA2213"/>
    <w:rsid w:val="00DA242D"/>
    <w:rsid w:val="00DA4815"/>
    <w:rsid w:val="00DA7A62"/>
    <w:rsid w:val="00DB0413"/>
    <w:rsid w:val="00DB0F15"/>
    <w:rsid w:val="00DB16C4"/>
    <w:rsid w:val="00DB3292"/>
    <w:rsid w:val="00DB4F09"/>
    <w:rsid w:val="00DC1B12"/>
    <w:rsid w:val="00DC1D73"/>
    <w:rsid w:val="00DC2F99"/>
    <w:rsid w:val="00DC33AA"/>
    <w:rsid w:val="00DC3BB9"/>
    <w:rsid w:val="00DC3DF7"/>
    <w:rsid w:val="00DC489D"/>
    <w:rsid w:val="00DD0ABF"/>
    <w:rsid w:val="00DD0D5B"/>
    <w:rsid w:val="00DD140B"/>
    <w:rsid w:val="00DD2123"/>
    <w:rsid w:val="00DD2946"/>
    <w:rsid w:val="00DD2A9E"/>
    <w:rsid w:val="00DD509E"/>
    <w:rsid w:val="00DE2331"/>
    <w:rsid w:val="00DE2FD1"/>
    <w:rsid w:val="00DE5157"/>
    <w:rsid w:val="00DF0843"/>
    <w:rsid w:val="00DF3CB6"/>
    <w:rsid w:val="00DF7D38"/>
    <w:rsid w:val="00E05BA5"/>
    <w:rsid w:val="00E07762"/>
    <w:rsid w:val="00E1145D"/>
    <w:rsid w:val="00E12CAA"/>
    <w:rsid w:val="00E16177"/>
    <w:rsid w:val="00E20017"/>
    <w:rsid w:val="00E21622"/>
    <w:rsid w:val="00E21E77"/>
    <w:rsid w:val="00E318F2"/>
    <w:rsid w:val="00E405A6"/>
    <w:rsid w:val="00E421ED"/>
    <w:rsid w:val="00E4401E"/>
    <w:rsid w:val="00E45F90"/>
    <w:rsid w:val="00E50699"/>
    <w:rsid w:val="00E50AC3"/>
    <w:rsid w:val="00E52291"/>
    <w:rsid w:val="00E527BE"/>
    <w:rsid w:val="00E54797"/>
    <w:rsid w:val="00E55894"/>
    <w:rsid w:val="00E56515"/>
    <w:rsid w:val="00E56EFE"/>
    <w:rsid w:val="00E60A7A"/>
    <w:rsid w:val="00E61D02"/>
    <w:rsid w:val="00E620E9"/>
    <w:rsid w:val="00E62A45"/>
    <w:rsid w:val="00E62D48"/>
    <w:rsid w:val="00E62DE6"/>
    <w:rsid w:val="00E63526"/>
    <w:rsid w:val="00E6431C"/>
    <w:rsid w:val="00E64BFF"/>
    <w:rsid w:val="00E65D32"/>
    <w:rsid w:val="00E66278"/>
    <w:rsid w:val="00E678A0"/>
    <w:rsid w:val="00E700B6"/>
    <w:rsid w:val="00E7078D"/>
    <w:rsid w:val="00E7085E"/>
    <w:rsid w:val="00E726BD"/>
    <w:rsid w:val="00E7454D"/>
    <w:rsid w:val="00E74E97"/>
    <w:rsid w:val="00E76293"/>
    <w:rsid w:val="00E76837"/>
    <w:rsid w:val="00E81F47"/>
    <w:rsid w:val="00E90FB2"/>
    <w:rsid w:val="00E92BB2"/>
    <w:rsid w:val="00E92CD4"/>
    <w:rsid w:val="00E93FCF"/>
    <w:rsid w:val="00E96BF0"/>
    <w:rsid w:val="00EA376B"/>
    <w:rsid w:val="00EA474D"/>
    <w:rsid w:val="00EA7F65"/>
    <w:rsid w:val="00EB2662"/>
    <w:rsid w:val="00EB7C66"/>
    <w:rsid w:val="00EC0570"/>
    <w:rsid w:val="00EC176B"/>
    <w:rsid w:val="00EC72BE"/>
    <w:rsid w:val="00EC77B6"/>
    <w:rsid w:val="00ED1652"/>
    <w:rsid w:val="00ED1717"/>
    <w:rsid w:val="00EE0E0D"/>
    <w:rsid w:val="00EE35E4"/>
    <w:rsid w:val="00EE3D02"/>
    <w:rsid w:val="00EE749E"/>
    <w:rsid w:val="00EF1961"/>
    <w:rsid w:val="00EF1D88"/>
    <w:rsid w:val="00F0042B"/>
    <w:rsid w:val="00F005C9"/>
    <w:rsid w:val="00F02EDA"/>
    <w:rsid w:val="00F03ABA"/>
    <w:rsid w:val="00F11467"/>
    <w:rsid w:val="00F12A46"/>
    <w:rsid w:val="00F1404D"/>
    <w:rsid w:val="00F15BB3"/>
    <w:rsid w:val="00F16B2B"/>
    <w:rsid w:val="00F16EDB"/>
    <w:rsid w:val="00F208DC"/>
    <w:rsid w:val="00F22CB3"/>
    <w:rsid w:val="00F32DE1"/>
    <w:rsid w:val="00F33259"/>
    <w:rsid w:val="00F33AED"/>
    <w:rsid w:val="00F34D37"/>
    <w:rsid w:val="00F359EA"/>
    <w:rsid w:val="00F36B07"/>
    <w:rsid w:val="00F41539"/>
    <w:rsid w:val="00F44FB8"/>
    <w:rsid w:val="00F519B9"/>
    <w:rsid w:val="00F52175"/>
    <w:rsid w:val="00F5432D"/>
    <w:rsid w:val="00F55320"/>
    <w:rsid w:val="00F55E8B"/>
    <w:rsid w:val="00F5628B"/>
    <w:rsid w:val="00F564F9"/>
    <w:rsid w:val="00F61C6F"/>
    <w:rsid w:val="00F62F53"/>
    <w:rsid w:val="00F65491"/>
    <w:rsid w:val="00F716EB"/>
    <w:rsid w:val="00F754EB"/>
    <w:rsid w:val="00F7766C"/>
    <w:rsid w:val="00F82076"/>
    <w:rsid w:val="00F8382B"/>
    <w:rsid w:val="00F91359"/>
    <w:rsid w:val="00F920E4"/>
    <w:rsid w:val="00FA0337"/>
    <w:rsid w:val="00FB1032"/>
    <w:rsid w:val="00FB1069"/>
    <w:rsid w:val="00FB22AF"/>
    <w:rsid w:val="00FB2620"/>
    <w:rsid w:val="00FB462A"/>
    <w:rsid w:val="00FB56E0"/>
    <w:rsid w:val="00FB7F9C"/>
    <w:rsid w:val="00FC25E1"/>
    <w:rsid w:val="00FC3FA5"/>
    <w:rsid w:val="00FD104F"/>
    <w:rsid w:val="00FD2C03"/>
    <w:rsid w:val="00FE1BFD"/>
    <w:rsid w:val="00FE28A3"/>
    <w:rsid w:val="00FE4035"/>
    <w:rsid w:val="00FF350D"/>
    <w:rsid w:val="00FF5EF5"/>
    <w:rsid w:val="00FF6D5A"/>
    <w:rsid w:val="00FF7E4B"/>
    <w:rsid w:val="530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,"/>
  <w14:docId w14:val="2BDF9A60"/>
  <w15:docId w15:val="{027281AB-3EC5-48F8-8AEF-FD4C5B1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Acomo"/>
    <w:next w:val="BodytextAcomo"/>
    <w:uiPriority w:val="4"/>
    <w:rsid w:val="000B2BC3"/>
    <w:pPr>
      <w:spacing w:line="280" w:lineRule="atLeast"/>
    </w:pPr>
    <w:rPr>
      <w:rFonts w:ascii="Calibri" w:hAnsi="Calibri" w:cs="Maiandra GD"/>
      <w:color w:val="000000"/>
      <w:sz w:val="18"/>
      <w:szCs w:val="18"/>
      <w:lang w:val="en-GB"/>
    </w:rPr>
  </w:style>
  <w:style w:type="paragraph" w:styleId="Kop1">
    <w:name w:val="heading 1"/>
    <w:aliases w:val="Heading 1 Acomo"/>
    <w:basedOn w:val="ZsysbasisAcomo"/>
    <w:next w:val="BodytextAcomo"/>
    <w:uiPriority w:val="4"/>
    <w:qFormat/>
    <w:rsid w:val="006C5079"/>
    <w:pPr>
      <w:keepNext/>
      <w:keepLines/>
      <w:numPr>
        <w:numId w:val="28"/>
      </w:numPr>
      <w:spacing w:line="300" w:lineRule="atLeast"/>
      <w:outlineLvl w:val="0"/>
    </w:pPr>
    <w:rPr>
      <w:b/>
      <w:bCs/>
      <w:color w:val="E38000" w:themeColor="accent1"/>
      <w:sz w:val="24"/>
      <w:szCs w:val="32"/>
    </w:rPr>
  </w:style>
  <w:style w:type="paragraph" w:styleId="Kop2">
    <w:name w:val="heading 2"/>
    <w:aliases w:val="Heading 2 Acomo"/>
    <w:basedOn w:val="ZsysbasisAcomo"/>
    <w:next w:val="BodytextAcomo"/>
    <w:uiPriority w:val="4"/>
    <w:qFormat/>
    <w:rsid w:val="00D3514F"/>
    <w:pPr>
      <w:keepNext/>
      <w:keepLines/>
      <w:numPr>
        <w:ilvl w:val="1"/>
        <w:numId w:val="28"/>
      </w:numPr>
      <w:spacing w:before="280"/>
      <w:outlineLvl w:val="1"/>
    </w:pPr>
    <w:rPr>
      <w:b/>
      <w:bCs/>
      <w:iCs/>
      <w:color w:val="auto"/>
      <w:sz w:val="21"/>
      <w:szCs w:val="28"/>
    </w:rPr>
  </w:style>
  <w:style w:type="paragraph" w:styleId="Kop3">
    <w:name w:val="heading 3"/>
    <w:aliases w:val="Heading 3 Acomo"/>
    <w:basedOn w:val="ZsysbasisAcomo"/>
    <w:next w:val="BodytextAcomo"/>
    <w:uiPriority w:val="4"/>
    <w:qFormat/>
    <w:rsid w:val="006C5079"/>
    <w:pPr>
      <w:keepNext/>
      <w:keepLines/>
      <w:numPr>
        <w:ilvl w:val="2"/>
        <w:numId w:val="28"/>
      </w:numPr>
      <w:outlineLvl w:val="2"/>
    </w:pPr>
    <w:rPr>
      <w:iCs/>
      <w:color w:val="E38000" w:themeColor="accent1"/>
    </w:rPr>
  </w:style>
  <w:style w:type="paragraph" w:styleId="Kop4">
    <w:name w:val="heading 4"/>
    <w:aliases w:val="Heading 4 Acomo"/>
    <w:basedOn w:val="ZsysbasisAcomo"/>
    <w:next w:val="BodytextAcomo"/>
    <w:uiPriority w:val="4"/>
    <w:rsid w:val="006C5079"/>
    <w:pPr>
      <w:keepNext/>
      <w:keepLines/>
      <w:numPr>
        <w:ilvl w:val="3"/>
        <w:numId w:val="28"/>
      </w:numPr>
      <w:outlineLvl w:val="3"/>
    </w:pPr>
    <w:rPr>
      <w:bCs/>
      <w:szCs w:val="24"/>
    </w:rPr>
  </w:style>
  <w:style w:type="paragraph" w:styleId="Kop5">
    <w:name w:val="heading 5"/>
    <w:aliases w:val="Heading 5 Acomo"/>
    <w:basedOn w:val="ZsysbasisAcomo"/>
    <w:next w:val="BodytextAcomo"/>
    <w:uiPriority w:val="4"/>
    <w:rsid w:val="006C5079"/>
    <w:pPr>
      <w:keepNext/>
      <w:keepLines/>
      <w:numPr>
        <w:ilvl w:val="4"/>
        <w:numId w:val="28"/>
      </w:numPr>
      <w:outlineLvl w:val="4"/>
    </w:pPr>
    <w:rPr>
      <w:bCs/>
      <w:iCs/>
      <w:szCs w:val="22"/>
    </w:rPr>
  </w:style>
  <w:style w:type="paragraph" w:styleId="Kop6">
    <w:name w:val="heading 6"/>
    <w:aliases w:val="Heading 6 Acomo"/>
    <w:basedOn w:val="ZsysbasisAcomo"/>
    <w:next w:val="BodytextAcomo"/>
    <w:uiPriority w:val="4"/>
    <w:rsid w:val="006C5079"/>
    <w:pPr>
      <w:keepNext/>
      <w:keepLines/>
      <w:numPr>
        <w:ilvl w:val="5"/>
        <w:numId w:val="28"/>
      </w:numPr>
      <w:outlineLvl w:val="5"/>
    </w:pPr>
  </w:style>
  <w:style w:type="paragraph" w:styleId="Kop7">
    <w:name w:val="heading 7"/>
    <w:aliases w:val="Heading 7 Acomo"/>
    <w:basedOn w:val="ZsysbasisAcomo"/>
    <w:next w:val="BodytextAcomo"/>
    <w:uiPriority w:val="4"/>
    <w:rsid w:val="006C5079"/>
    <w:pPr>
      <w:keepNext/>
      <w:keepLines/>
      <w:numPr>
        <w:ilvl w:val="6"/>
        <w:numId w:val="28"/>
      </w:numPr>
      <w:outlineLvl w:val="6"/>
    </w:pPr>
    <w:rPr>
      <w:bCs/>
      <w:szCs w:val="20"/>
    </w:rPr>
  </w:style>
  <w:style w:type="paragraph" w:styleId="Kop8">
    <w:name w:val="heading 8"/>
    <w:aliases w:val="Heading 8 Acomo"/>
    <w:basedOn w:val="ZsysbasisAcomo"/>
    <w:next w:val="BodytextAcomo"/>
    <w:uiPriority w:val="4"/>
    <w:rsid w:val="006C5079"/>
    <w:pPr>
      <w:keepNext/>
      <w:keepLines/>
      <w:numPr>
        <w:ilvl w:val="7"/>
        <w:numId w:val="28"/>
      </w:numPr>
      <w:outlineLvl w:val="7"/>
    </w:pPr>
    <w:rPr>
      <w:iCs/>
      <w:szCs w:val="20"/>
    </w:rPr>
  </w:style>
  <w:style w:type="paragraph" w:styleId="Kop9">
    <w:name w:val="heading 9"/>
    <w:aliases w:val="Heading 9 Acomo"/>
    <w:basedOn w:val="ZsysbasisAcomo"/>
    <w:next w:val="BodytextAcomo"/>
    <w:uiPriority w:val="4"/>
    <w:rsid w:val="006C5079"/>
    <w:pPr>
      <w:keepNext/>
      <w:keepLines/>
      <w:numPr>
        <w:ilvl w:val="8"/>
        <w:numId w:val="28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Acomo">
    <w:name w:val="Body text Acomo"/>
    <w:basedOn w:val="ZsysbasisAcomo"/>
    <w:qFormat/>
    <w:rsid w:val="00122DED"/>
  </w:style>
  <w:style w:type="paragraph" w:customStyle="1" w:styleId="ZsysbasisAcomo">
    <w:name w:val="Zsysbasis Acomo"/>
    <w:next w:val="BodytextAcomo"/>
    <w:link w:val="ZsysbasisAcomoChar"/>
    <w:uiPriority w:val="4"/>
    <w:semiHidden/>
    <w:rsid w:val="003B3BFA"/>
    <w:pPr>
      <w:spacing w:line="280" w:lineRule="atLeast"/>
    </w:pPr>
    <w:rPr>
      <w:rFonts w:ascii="Calibri" w:hAnsi="Calibri" w:cs="Maiandra GD"/>
      <w:color w:val="000000" w:themeColor="text1"/>
      <w:sz w:val="18"/>
      <w:szCs w:val="18"/>
      <w:lang w:val="en-GB"/>
    </w:rPr>
  </w:style>
  <w:style w:type="paragraph" w:customStyle="1" w:styleId="BodytextboldAcomo">
    <w:name w:val="Body text bold Acomo"/>
    <w:basedOn w:val="ZsysbasisAcomo"/>
    <w:next w:val="BodytextAcomo"/>
    <w:uiPriority w:val="1"/>
    <w:qFormat/>
    <w:rsid w:val="00122DED"/>
    <w:rPr>
      <w:b/>
      <w:bCs/>
    </w:rPr>
  </w:style>
  <w:style w:type="character" w:styleId="GevolgdeHyperlink">
    <w:name w:val="FollowedHyperlink"/>
    <w:aliases w:val="FollowedHyperlink Acomo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Acomo"/>
    <w:basedOn w:val="Standaardalinea-lettertype"/>
    <w:uiPriority w:val="4"/>
    <w:rsid w:val="00B460C2"/>
    <w:rPr>
      <w:color w:val="auto"/>
      <w:u w:val="none"/>
    </w:rPr>
  </w:style>
  <w:style w:type="paragraph" w:customStyle="1" w:styleId="AddressboxAcomo">
    <w:name w:val="Address box Acomo"/>
    <w:basedOn w:val="ZsysbasisAcomo"/>
    <w:uiPriority w:val="4"/>
    <w:rsid w:val="00B43490"/>
    <w:rPr>
      <w:noProof/>
    </w:rPr>
  </w:style>
  <w:style w:type="paragraph" w:styleId="Koptekst">
    <w:name w:val="header"/>
    <w:basedOn w:val="ZsysbasisAcomo"/>
    <w:next w:val="BodytextAcomo"/>
    <w:uiPriority w:val="98"/>
    <w:semiHidden/>
    <w:rsid w:val="00122DED"/>
  </w:style>
  <w:style w:type="paragraph" w:styleId="Voettekst">
    <w:name w:val="footer"/>
    <w:basedOn w:val="ZsysbasisAcomo"/>
    <w:next w:val="BodytextAcomo"/>
    <w:uiPriority w:val="98"/>
    <w:semiHidden/>
    <w:rsid w:val="00122DED"/>
    <w:pPr>
      <w:jc w:val="right"/>
    </w:pPr>
  </w:style>
  <w:style w:type="paragraph" w:customStyle="1" w:styleId="HeadertextAcomo">
    <w:name w:val="Header text Acomo"/>
    <w:basedOn w:val="ZsysbasisdocumentgegevensAcomo"/>
    <w:uiPriority w:val="4"/>
    <w:rsid w:val="00122DED"/>
  </w:style>
  <w:style w:type="paragraph" w:customStyle="1" w:styleId="FootertextAcomo">
    <w:name w:val="Footer text Acomo"/>
    <w:basedOn w:val="ZsysbasisdocumentgegevensAcomo"/>
    <w:uiPriority w:val="4"/>
    <w:rsid w:val="00144383"/>
    <w:rPr>
      <w:b/>
      <w:caps/>
      <w:sz w:val="15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odytextitalicAcomo">
    <w:name w:val="Body text italic Acomo"/>
    <w:basedOn w:val="ZsysbasisAcomo"/>
    <w:next w:val="BodytextAcomo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Acomo"/>
    <w:next w:val="BodytextAcomo"/>
    <w:uiPriority w:val="98"/>
    <w:semiHidden/>
    <w:rsid w:val="0020607F"/>
  </w:style>
  <w:style w:type="paragraph" w:styleId="Adresenvelop">
    <w:name w:val="envelope address"/>
    <w:basedOn w:val="ZsysbasisAcomo"/>
    <w:next w:val="BodytextAcomo"/>
    <w:uiPriority w:val="98"/>
    <w:semiHidden/>
    <w:rsid w:val="0020607F"/>
  </w:style>
  <w:style w:type="paragraph" w:styleId="Afsluiting">
    <w:name w:val="Closing"/>
    <w:basedOn w:val="ZsysbasisAcomo"/>
    <w:next w:val="BodytextAcomo"/>
    <w:uiPriority w:val="98"/>
    <w:semiHidden/>
    <w:rsid w:val="0020607F"/>
  </w:style>
  <w:style w:type="paragraph" w:customStyle="1" w:styleId="Customlist1stlevelAcomo">
    <w:name w:val="Custom list 1st level Acomo"/>
    <w:basedOn w:val="ZsysbasisAcomo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Acomo">
    <w:name w:val="Custom list 2nd level Acomo"/>
    <w:basedOn w:val="ZsysbasisAcomo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Acomo">
    <w:name w:val="Custom list 3rd level Acomo"/>
    <w:basedOn w:val="ZsysbasisAcomo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Acomo">
    <w:name w:val="Indent 1st level Acomo"/>
    <w:basedOn w:val="ZsysbasisAcomo"/>
    <w:uiPriority w:val="4"/>
    <w:qFormat/>
    <w:rsid w:val="00122DED"/>
    <w:pPr>
      <w:ind w:left="284"/>
    </w:pPr>
  </w:style>
  <w:style w:type="paragraph" w:customStyle="1" w:styleId="Indent2ndlevelAcomo">
    <w:name w:val="Indent 2nd level Acomo"/>
    <w:basedOn w:val="ZsysbasisAcomo"/>
    <w:uiPriority w:val="4"/>
    <w:qFormat/>
    <w:rsid w:val="00122DED"/>
    <w:pPr>
      <w:ind w:left="567"/>
    </w:pPr>
  </w:style>
  <w:style w:type="paragraph" w:customStyle="1" w:styleId="Indent3rdlevelAcomo">
    <w:name w:val="Indent 3rd level Acomo"/>
    <w:basedOn w:val="ZsysbasisAcomo"/>
    <w:uiPriority w:val="4"/>
    <w:qFormat/>
    <w:rsid w:val="00122DED"/>
    <w:pPr>
      <w:ind w:left="851"/>
    </w:pPr>
  </w:style>
  <w:style w:type="paragraph" w:styleId="Inhopg1">
    <w:name w:val="toc 1"/>
    <w:aliases w:val="TOC 1 Acomo"/>
    <w:basedOn w:val="ZsysbasistocAcomo"/>
    <w:next w:val="BodytextAcomo"/>
    <w:uiPriority w:val="4"/>
    <w:rsid w:val="0078653F"/>
    <w:rPr>
      <w:b/>
    </w:rPr>
  </w:style>
  <w:style w:type="paragraph" w:styleId="Inhopg2">
    <w:name w:val="toc 2"/>
    <w:aliases w:val="TOC 2 Acomo"/>
    <w:basedOn w:val="ZsysbasistocAcomo"/>
    <w:next w:val="BodytextAcomo"/>
    <w:uiPriority w:val="4"/>
    <w:rsid w:val="0078653F"/>
  </w:style>
  <w:style w:type="paragraph" w:styleId="Inhopg3">
    <w:name w:val="toc 3"/>
    <w:aliases w:val="TOC 3 Acomo"/>
    <w:basedOn w:val="ZsysbasistocAcomo"/>
    <w:next w:val="BodytextAcomo"/>
    <w:uiPriority w:val="4"/>
    <w:rsid w:val="0078653F"/>
  </w:style>
  <w:style w:type="paragraph" w:styleId="Inhopg4">
    <w:name w:val="toc 4"/>
    <w:aliases w:val="TOC 4 Acomo"/>
    <w:basedOn w:val="ZsysbasistocAcomo"/>
    <w:next w:val="BodytextAcomo"/>
    <w:uiPriority w:val="4"/>
    <w:rsid w:val="00122DED"/>
  </w:style>
  <w:style w:type="paragraph" w:styleId="Bronvermelding">
    <w:name w:val="table of authorities"/>
    <w:basedOn w:val="ZsysbasisAcomo"/>
    <w:next w:val="BodytextAcomo"/>
    <w:uiPriority w:val="98"/>
    <w:semiHidden/>
    <w:rsid w:val="00F33259"/>
    <w:pPr>
      <w:ind w:left="180" w:hanging="180"/>
    </w:pPr>
  </w:style>
  <w:style w:type="paragraph" w:styleId="Index2">
    <w:name w:val="index 2"/>
    <w:basedOn w:val="ZsysbasisAcomo"/>
    <w:next w:val="BodytextAcomo"/>
    <w:uiPriority w:val="98"/>
    <w:semiHidden/>
    <w:rsid w:val="00122DED"/>
  </w:style>
  <w:style w:type="paragraph" w:styleId="Index3">
    <w:name w:val="index 3"/>
    <w:basedOn w:val="ZsysbasisAcomo"/>
    <w:next w:val="BodytextAcomo"/>
    <w:uiPriority w:val="98"/>
    <w:semiHidden/>
    <w:rsid w:val="00122DED"/>
  </w:style>
  <w:style w:type="paragraph" w:styleId="Ondertitel">
    <w:name w:val="Subtitle"/>
    <w:basedOn w:val="ZsysbasisAcomo"/>
    <w:next w:val="BodytextAcomo"/>
    <w:uiPriority w:val="98"/>
    <w:semiHidden/>
    <w:rsid w:val="00122DED"/>
  </w:style>
  <w:style w:type="paragraph" w:styleId="Titel">
    <w:name w:val="Title"/>
    <w:basedOn w:val="ZsysbasisAcomo"/>
    <w:next w:val="BodytextAcomo"/>
    <w:uiPriority w:val="98"/>
    <w:semiHidden/>
    <w:rsid w:val="00122DED"/>
  </w:style>
  <w:style w:type="paragraph" w:customStyle="1" w:styleId="Heading2nonumberAcomo">
    <w:name w:val="Heading 2 no number Acomo"/>
    <w:basedOn w:val="ZsysbasisAcomo"/>
    <w:next w:val="BodytextAcomo"/>
    <w:uiPriority w:val="4"/>
    <w:qFormat/>
    <w:rsid w:val="007E33B5"/>
    <w:pPr>
      <w:keepNext/>
      <w:keepLines/>
      <w:spacing w:before="280"/>
      <w:outlineLvl w:val="1"/>
    </w:pPr>
    <w:rPr>
      <w:b/>
      <w:bCs/>
      <w:iCs/>
      <w:color w:val="auto"/>
      <w:sz w:val="21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Acomo">
    <w:name w:val="Heading 1 no number Acomo"/>
    <w:basedOn w:val="ZsysbasisAcomo"/>
    <w:next w:val="BodytextAcomo"/>
    <w:uiPriority w:val="4"/>
    <w:qFormat/>
    <w:rsid w:val="007E33B5"/>
    <w:pPr>
      <w:keepNext/>
      <w:keepLines/>
      <w:spacing w:line="300" w:lineRule="atLeast"/>
      <w:outlineLvl w:val="0"/>
    </w:pPr>
    <w:rPr>
      <w:b/>
      <w:bCs/>
      <w:color w:val="E38000" w:themeColor="accent1"/>
      <w:sz w:val="24"/>
      <w:szCs w:val="32"/>
    </w:rPr>
  </w:style>
  <w:style w:type="paragraph" w:customStyle="1" w:styleId="Heading3nonumberAcomo">
    <w:name w:val="Heading 3 no number Acomo"/>
    <w:basedOn w:val="ZsysbasisAcomo"/>
    <w:next w:val="BodytextAcomo"/>
    <w:uiPriority w:val="4"/>
    <w:qFormat/>
    <w:rsid w:val="007E33B5"/>
    <w:pPr>
      <w:keepNext/>
      <w:keepLines/>
      <w:outlineLvl w:val="2"/>
    </w:pPr>
    <w:rPr>
      <w:iCs/>
      <w:color w:val="E38000" w:themeColor="accent1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TOC 5 Acomo"/>
    <w:basedOn w:val="ZsysbasistocAcomo"/>
    <w:next w:val="BodytextAcomo"/>
    <w:uiPriority w:val="4"/>
    <w:rsid w:val="003964D4"/>
  </w:style>
  <w:style w:type="paragraph" w:styleId="Inhopg6">
    <w:name w:val="toc 6"/>
    <w:aliases w:val="TOC 6 Acomo"/>
    <w:basedOn w:val="ZsysbasistocAcomo"/>
    <w:next w:val="BodytextAcomo"/>
    <w:uiPriority w:val="4"/>
    <w:rsid w:val="003964D4"/>
  </w:style>
  <w:style w:type="paragraph" w:styleId="Inhopg7">
    <w:name w:val="toc 7"/>
    <w:aliases w:val="TOC 7 Acomo"/>
    <w:basedOn w:val="ZsysbasistocAcomo"/>
    <w:next w:val="BodytextAcomo"/>
    <w:uiPriority w:val="4"/>
    <w:rsid w:val="003964D4"/>
  </w:style>
  <w:style w:type="paragraph" w:styleId="Inhopg8">
    <w:name w:val="toc 8"/>
    <w:aliases w:val="TOC 8 Acomo"/>
    <w:basedOn w:val="ZsysbasistocAcomo"/>
    <w:next w:val="BodytextAcomo"/>
    <w:uiPriority w:val="4"/>
    <w:rsid w:val="003964D4"/>
  </w:style>
  <w:style w:type="paragraph" w:styleId="Inhopg9">
    <w:name w:val="toc 9"/>
    <w:aliases w:val="TOC 9 Acomo"/>
    <w:basedOn w:val="ZsysbasistocAcomo"/>
    <w:next w:val="BodytextAcomo"/>
    <w:uiPriority w:val="4"/>
    <w:rsid w:val="003964D4"/>
  </w:style>
  <w:style w:type="paragraph" w:styleId="Afzender">
    <w:name w:val="envelope return"/>
    <w:basedOn w:val="ZsysbasisAcomo"/>
    <w:next w:val="BodytextAcomo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Acomo"/>
    <w:next w:val="BodytextAcomo"/>
    <w:uiPriority w:val="98"/>
    <w:semiHidden/>
    <w:rsid w:val="0020607F"/>
  </w:style>
  <w:style w:type="paragraph" w:styleId="Bloktekst">
    <w:name w:val="Block Text"/>
    <w:basedOn w:val="ZsysbasisAcomo"/>
    <w:next w:val="BodytextAcomo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Acomo"/>
    <w:next w:val="BodytextAcomo"/>
    <w:uiPriority w:val="98"/>
    <w:semiHidden/>
    <w:rsid w:val="0020607F"/>
  </w:style>
  <w:style w:type="paragraph" w:styleId="Handtekening">
    <w:name w:val="Signature"/>
    <w:basedOn w:val="ZsysbasisAcomo"/>
    <w:next w:val="BodytextAcomo"/>
    <w:uiPriority w:val="98"/>
    <w:semiHidden/>
    <w:rsid w:val="0020607F"/>
  </w:style>
  <w:style w:type="paragraph" w:styleId="HTML-voorafopgemaakt">
    <w:name w:val="HTML Preformatted"/>
    <w:basedOn w:val="ZsysbasisAcomo"/>
    <w:next w:val="BodytextAcomo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0D0CC" w:themeColor="accent6"/>
        <w:left w:val="single" w:sz="8" w:space="0" w:color="D0D0CC" w:themeColor="accent6"/>
        <w:bottom w:val="single" w:sz="8" w:space="0" w:color="D0D0CC" w:themeColor="accent6"/>
        <w:right w:val="single" w:sz="8" w:space="0" w:color="D0D0C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</w:tcBorders>
      </w:tcPr>
    </w:tblStylePr>
    <w:tblStylePr w:type="band1Horz"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9E98" w:themeColor="accent5"/>
        <w:left w:val="single" w:sz="8" w:space="0" w:color="9F9E98" w:themeColor="accent5"/>
        <w:bottom w:val="single" w:sz="8" w:space="0" w:color="9F9E98" w:themeColor="accent5"/>
        <w:right w:val="single" w:sz="8" w:space="0" w:color="9F9E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9E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</w:tcBorders>
      </w:tcPr>
    </w:tblStylePr>
    <w:tblStylePr w:type="band1Horz"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14E48" w:themeColor="accent4"/>
        <w:left w:val="single" w:sz="8" w:space="0" w:color="514E48" w:themeColor="accent4"/>
        <w:bottom w:val="single" w:sz="8" w:space="0" w:color="514E48" w:themeColor="accent4"/>
        <w:right w:val="single" w:sz="8" w:space="0" w:color="514E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4E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</w:tcBorders>
      </w:tcPr>
    </w:tblStylePr>
    <w:tblStylePr w:type="band1Horz"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7E6E4" w:themeColor="accent3"/>
        <w:left w:val="single" w:sz="8" w:space="0" w:color="E7E6E4" w:themeColor="accent3"/>
        <w:bottom w:val="single" w:sz="8" w:space="0" w:color="E7E6E4" w:themeColor="accent3"/>
        <w:right w:val="single" w:sz="8" w:space="0" w:color="E7E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E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</w:tcBorders>
      </w:tcPr>
    </w:tblStylePr>
    <w:tblStylePr w:type="band1Horz"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</w:tcBorders>
      </w:tcPr>
    </w:tblStylePr>
  </w:style>
  <w:style w:type="paragraph" w:styleId="HTML-adres">
    <w:name w:val="HTML Address"/>
    <w:basedOn w:val="ZsysbasisAcomo"/>
    <w:next w:val="BodytextAcomo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12F2B" w:themeColor="accent2"/>
        <w:left w:val="single" w:sz="8" w:space="0" w:color="312F2B" w:themeColor="accent2"/>
        <w:bottom w:val="single" w:sz="8" w:space="0" w:color="312F2B" w:themeColor="accent2"/>
        <w:right w:val="single" w:sz="8" w:space="0" w:color="312F2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2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</w:tcBorders>
      </w:tcPr>
    </w:tblStylePr>
    <w:tblStylePr w:type="band1Horz"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9E9E96" w:themeColor="accent6" w:themeShade="BF"/>
    </w:rPr>
    <w:tblPr>
      <w:tblStyleRowBandSize w:val="1"/>
      <w:tblStyleColBandSize w:val="1"/>
      <w:tblBorders>
        <w:top w:val="single" w:sz="8" w:space="0" w:color="D0D0CC" w:themeColor="accent6"/>
        <w:bottom w:val="single" w:sz="8" w:space="0" w:color="D0D0C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0CC" w:themeColor="accent6"/>
          <w:left w:val="nil"/>
          <w:bottom w:val="single" w:sz="8" w:space="0" w:color="D0D0C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0CC" w:themeColor="accent6"/>
          <w:left w:val="nil"/>
          <w:bottom w:val="single" w:sz="8" w:space="0" w:color="D0D0C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2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Acomo"/>
    <w:next w:val="BodytextAcomo"/>
    <w:uiPriority w:val="98"/>
    <w:semiHidden/>
    <w:rsid w:val="00F33259"/>
    <w:pPr>
      <w:ind w:left="284" w:hanging="284"/>
    </w:pPr>
  </w:style>
  <w:style w:type="paragraph" w:styleId="Lijst2">
    <w:name w:val="List 2"/>
    <w:basedOn w:val="ZsysbasisAcomo"/>
    <w:next w:val="BodytextAcomo"/>
    <w:uiPriority w:val="98"/>
    <w:semiHidden/>
    <w:rsid w:val="00F33259"/>
    <w:pPr>
      <w:ind w:left="568" w:hanging="284"/>
    </w:pPr>
  </w:style>
  <w:style w:type="paragraph" w:styleId="Lijst3">
    <w:name w:val="List 3"/>
    <w:basedOn w:val="ZsysbasisAcomo"/>
    <w:next w:val="BodytextAcomo"/>
    <w:uiPriority w:val="98"/>
    <w:semiHidden/>
    <w:rsid w:val="00F33259"/>
    <w:pPr>
      <w:ind w:left="851" w:hanging="284"/>
    </w:pPr>
  </w:style>
  <w:style w:type="paragraph" w:styleId="Lijst4">
    <w:name w:val="List 4"/>
    <w:basedOn w:val="ZsysbasisAcomo"/>
    <w:next w:val="BodytextAcomo"/>
    <w:uiPriority w:val="98"/>
    <w:semiHidden/>
    <w:rsid w:val="00F33259"/>
    <w:pPr>
      <w:ind w:left="1135" w:hanging="284"/>
    </w:pPr>
  </w:style>
  <w:style w:type="paragraph" w:styleId="Lijst5">
    <w:name w:val="List 5"/>
    <w:basedOn w:val="ZsysbasisAcomo"/>
    <w:next w:val="BodytextAcomo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Acomo"/>
    <w:next w:val="BodytextAcomo"/>
    <w:uiPriority w:val="98"/>
    <w:semiHidden/>
    <w:rsid w:val="00F33259"/>
  </w:style>
  <w:style w:type="paragraph" w:styleId="Lijstopsomteken">
    <w:name w:val="List Bullet"/>
    <w:basedOn w:val="ZsysbasisAcomo"/>
    <w:next w:val="BodytextAcomo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Acomo"/>
    <w:next w:val="BodytextAcomo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Acomo"/>
    <w:next w:val="BodytextAcomo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Acomo"/>
    <w:next w:val="BodytextAcomo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Acomo"/>
    <w:next w:val="BodytextAcomo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Acomo"/>
    <w:next w:val="BodytextAcomo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Acomo"/>
    <w:next w:val="BodytextAcomo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Acomo"/>
    <w:next w:val="BodytextAcomo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Acomo"/>
    <w:next w:val="BodytextAcomo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Acomo"/>
    <w:next w:val="BodytextAcomo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Acomo"/>
    <w:next w:val="BodytextAcomo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Acomo"/>
    <w:next w:val="BodytextAcomo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Acomo"/>
    <w:next w:val="BodytextAcomo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Acomo"/>
    <w:next w:val="BodytextAcomo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Acomo"/>
    <w:next w:val="BodytextAcomo"/>
    <w:uiPriority w:val="99"/>
    <w:semiHidden/>
    <w:rsid w:val="0020607F"/>
  </w:style>
  <w:style w:type="paragraph" w:styleId="Notitiekop">
    <w:name w:val="Note Heading"/>
    <w:basedOn w:val="ZsysbasisAcomo"/>
    <w:next w:val="BodytextAcomo"/>
    <w:uiPriority w:val="98"/>
    <w:semiHidden/>
    <w:rsid w:val="0020607F"/>
  </w:style>
  <w:style w:type="paragraph" w:styleId="Plattetekst">
    <w:name w:val="Body Text"/>
    <w:basedOn w:val="ZsysbasisAcomo"/>
    <w:next w:val="BodytextAcomo"/>
    <w:link w:val="PlattetekstChar"/>
    <w:uiPriority w:val="98"/>
    <w:semiHidden/>
    <w:rsid w:val="0020607F"/>
  </w:style>
  <w:style w:type="paragraph" w:styleId="Plattetekst2">
    <w:name w:val="Body Text 2"/>
    <w:basedOn w:val="ZsysbasisAcomo"/>
    <w:next w:val="BodytextAcomo"/>
    <w:link w:val="Plattetekst2Char"/>
    <w:uiPriority w:val="98"/>
    <w:semiHidden/>
    <w:rsid w:val="00E7078D"/>
  </w:style>
  <w:style w:type="paragraph" w:styleId="Plattetekst3">
    <w:name w:val="Body Text 3"/>
    <w:basedOn w:val="ZsysbasisAcomo"/>
    <w:next w:val="BodytextAcomo"/>
    <w:uiPriority w:val="98"/>
    <w:semiHidden/>
    <w:rsid w:val="0020607F"/>
  </w:style>
  <w:style w:type="paragraph" w:styleId="Platteteksteersteinspringing">
    <w:name w:val="Body Text First Indent"/>
    <w:basedOn w:val="ZsysbasisAcomo"/>
    <w:next w:val="BodytextAcomo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Plattetekstinspringen">
    <w:name w:val="Body Text Indent"/>
    <w:basedOn w:val="ZsysbasisAcomo"/>
    <w:next w:val="BodytextAcomo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Acomo"/>
    <w:next w:val="BodytextAcomo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AcomoChar">
    <w:name w:val="Zsysbasis Acomo Char"/>
    <w:basedOn w:val="Standaardalinea-lettertype"/>
    <w:link w:val="ZsysbasisAcomo"/>
    <w:uiPriority w:val="4"/>
    <w:semiHidden/>
    <w:rsid w:val="003B3BFA"/>
    <w:rPr>
      <w:rFonts w:ascii="Calibri" w:hAnsi="Calibri" w:cs="Maiandra GD"/>
      <w:color w:val="000000" w:themeColor="text1"/>
      <w:sz w:val="18"/>
      <w:szCs w:val="18"/>
      <w:lang w:val="en-GB"/>
    </w:rPr>
  </w:style>
  <w:style w:type="paragraph" w:styleId="Standaardinspringing">
    <w:name w:val="Normal Indent"/>
    <w:basedOn w:val="ZsysbasisAcomo"/>
    <w:next w:val="BodytextAcomo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Footnote reference Acomo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Footnote text Acomo"/>
    <w:basedOn w:val="ZsysbasisAcomo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Acomo"/>
    <w:next w:val="BodytextAcomo"/>
    <w:uiPriority w:val="98"/>
    <w:semiHidden/>
    <w:rsid w:val="0020607F"/>
  </w:style>
  <w:style w:type="paragraph" w:styleId="Tekstzonderopmaak">
    <w:name w:val="Plain Text"/>
    <w:basedOn w:val="ZsysbasisAcomo"/>
    <w:next w:val="BodytextAcomo"/>
    <w:uiPriority w:val="98"/>
    <w:semiHidden/>
    <w:rsid w:val="0020607F"/>
  </w:style>
  <w:style w:type="paragraph" w:styleId="Ballontekst">
    <w:name w:val="Balloon Text"/>
    <w:basedOn w:val="ZsysbasisAcomo"/>
    <w:next w:val="BodytextAcomo"/>
    <w:uiPriority w:val="98"/>
    <w:semiHidden/>
    <w:rsid w:val="0020607F"/>
  </w:style>
  <w:style w:type="paragraph" w:styleId="Bijschrift">
    <w:name w:val="caption"/>
    <w:aliases w:val="Caption Acomo"/>
    <w:basedOn w:val="ZsysbasisAcomo"/>
    <w:next w:val="BodytextAcomo"/>
    <w:uiPriority w:val="4"/>
    <w:qFormat/>
    <w:rsid w:val="0020607F"/>
  </w:style>
  <w:style w:type="character" w:customStyle="1" w:styleId="TekstopmerkingChar">
    <w:name w:val="Tekst opmerking Char"/>
    <w:basedOn w:val="ZsysbasisAcomo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structuur">
    <w:name w:val="Document Map"/>
    <w:basedOn w:val="ZsysbasisAcomo"/>
    <w:next w:val="BodytextAcomo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787770" w:themeColor="accent5" w:themeShade="BF"/>
    </w:rPr>
    <w:tblPr>
      <w:tblStyleRowBandSize w:val="1"/>
      <w:tblStyleColBandSize w:val="1"/>
      <w:tblBorders>
        <w:top w:val="single" w:sz="8" w:space="0" w:color="9F9E98" w:themeColor="accent5"/>
        <w:bottom w:val="single" w:sz="8" w:space="0" w:color="9F9E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9E98" w:themeColor="accent5"/>
          <w:left w:val="nil"/>
          <w:bottom w:val="single" w:sz="8" w:space="0" w:color="9F9E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9E98" w:themeColor="accent5"/>
          <w:left w:val="nil"/>
          <w:bottom w:val="single" w:sz="8" w:space="0" w:color="9F9E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5" w:themeFill="accent5" w:themeFillTint="3F"/>
      </w:tcPr>
    </w:tblStylePr>
  </w:style>
  <w:style w:type="paragraph" w:styleId="Eindnoottekst">
    <w:name w:val="endnote text"/>
    <w:aliases w:val="End note text Acomo"/>
    <w:basedOn w:val="ZsysbasisAcomo"/>
    <w:next w:val="BodytextAcomo"/>
    <w:uiPriority w:val="4"/>
    <w:rsid w:val="0020607F"/>
  </w:style>
  <w:style w:type="paragraph" w:styleId="Indexkop">
    <w:name w:val="index heading"/>
    <w:basedOn w:val="ZsysbasisAcomo"/>
    <w:next w:val="BodytextAcomo"/>
    <w:uiPriority w:val="98"/>
    <w:semiHidden/>
    <w:rsid w:val="0020607F"/>
  </w:style>
  <w:style w:type="paragraph" w:styleId="Kopbronvermelding">
    <w:name w:val="toa heading"/>
    <w:basedOn w:val="ZsysbasisAcomo"/>
    <w:next w:val="BodytextAcomo"/>
    <w:uiPriority w:val="98"/>
    <w:semiHidden/>
    <w:rsid w:val="0020607F"/>
  </w:style>
  <w:style w:type="paragraph" w:styleId="Lijstopsomteken5">
    <w:name w:val="List Bullet 5"/>
    <w:basedOn w:val="ZsysbasisAcomo"/>
    <w:next w:val="BodytextAcomo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Acomo"/>
    <w:next w:val="BodytextAcomo"/>
    <w:uiPriority w:val="98"/>
    <w:semiHidden/>
    <w:rsid w:val="0020607F"/>
  </w:style>
  <w:style w:type="paragraph" w:styleId="Tekstopmerking">
    <w:name w:val="annotation text"/>
    <w:basedOn w:val="ZsysbasisAcomo"/>
    <w:next w:val="BodytextAcomo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Liststandard1stlevelAcomo">
    <w:name w:val="List standard 1st level Acomo"/>
    <w:basedOn w:val="ZsysbasisAcomo"/>
    <w:uiPriority w:val="4"/>
    <w:rsid w:val="0026223C"/>
    <w:pPr>
      <w:numPr>
        <w:numId w:val="29"/>
      </w:numPr>
    </w:pPr>
  </w:style>
  <w:style w:type="paragraph" w:customStyle="1" w:styleId="Liststandard2ndlevelAcomo">
    <w:name w:val="List standard 2nd level Acomo"/>
    <w:basedOn w:val="ZsysbasisAcomo"/>
    <w:uiPriority w:val="4"/>
    <w:rsid w:val="0026223C"/>
    <w:pPr>
      <w:numPr>
        <w:ilvl w:val="1"/>
        <w:numId w:val="29"/>
      </w:numPr>
    </w:pPr>
  </w:style>
  <w:style w:type="paragraph" w:customStyle="1" w:styleId="Liststandard3rdlevelAcomo">
    <w:name w:val="List standard 3rd level Acomo"/>
    <w:basedOn w:val="ZsysbasisAcomo"/>
    <w:uiPriority w:val="4"/>
    <w:rsid w:val="0026223C"/>
    <w:pPr>
      <w:numPr>
        <w:ilvl w:val="2"/>
        <w:numId w:val="29"/>
      </w:numPr>
    </w:pPr>
  </w:style>
  <w:style w:type="paragraph" w:customStyle="1" w:styleId="Listbullet1stlevelAcomo">
    <w:name w:val="List bullet 1st level Acomo"/>
    <w:basedOn w:val="ZsysbasisAcomo"/>
    <w:uiPriority w:val="4"/>
    <w:qFormat/>
    <w:rsid w:val="00071EBB"/>
    <w:pPr>
      <w:numPr>
        <w:numId w:val="30"/>
      </w:numPr>
    </w:pPr>
  </w:style>
  <w:style w:type="paragraph" w:customStyle="1" w:styleId="Listbullet2ndlevelAcomo">
    <w:name w:val="List bullet 2nd level Acomo"/>
    <w:basedOn w:val="ZsysbasisAcomo"/>
    <w:uiPriority w:val="4"/>
    <w:qFormat/>
    <w:rsid w:val="00071EBB"/>
    <w:pPr>
      <w:numPr>
        <w:ilvl w:val="1"/>
        <w:numId w:val="30"/>
      </w:numPr>
    </w:pPr>
  </w:style>
  <w:style w:type="paragraph" w:customStyle="1" w:styleId="Listbullet3rdlevelAcomo">
    <w:name w:val="List bullet 3rd level Acomo"/>
    <w:basedOn w:val="ZsysbasisAcomo"/>
    <w:uiPriority w:val="4"/>
    <w:qFormat/>
    <w:rsid w:val="00071EBB"/>
    <w:pPr>
      <w:numPr>
        <w:ilvl w:val="2"/>
        <w:numId w:val="30"/>
      </w:numPr>
    </w:pPr>
  </w:style>
  <w:style w:type="numbering" w:customStyle="1" w:styleId="ListbulletAcomo">
    <w:name w:val="List bullet Acomo"/>
    <w:uiPriority w:val="4"/>
    <w:semiHidden/>
    <w:rsid w:val="00071EBB"/>
    <w:pPr>
      <w:numPr>
        <w:numId w:val="1"/>
      </w:numPr>
    </w:pPr>
  </w:style>
  <w:style w:type="paragraph" w:customStyle="1" w:styleId="Listlowercaseletter1stlevelAcomo">
    <w:name w:val="List lowercase letter 1st level Acomo"/>
    <w:basedOn w:val="ZsysbasisAcomo"/>
    <w:uiPriority w:val="4"/>
    <w:qFormat/>
    <w:rsid w:val="00F0042B"/>
    <w:pPr>
      <w:numPr>
        <w:numId w:val="24"/>
      </w:numPr>
    </w:pPr>
  </w:style>
  <w:style w:type="paragraph" w:customStyle="1" w:styleId="Listlowercaseletter2ndlevelAcomo">
    <w:name w:val="List lowercase letter 2nd level Acomo"/>
    <w:basedOn w:val="ZsysbasisAcomo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Acomo">
    <w:name w:val="List lowercase letter 3rd level Acomo"/>
    <w:basedOn w:val="ZsysbasisAcomo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Acomo">
    <w:name w:val="List lowercase letter Acomo"/>
    <w:uiPriority w:val="4"/>
    <w:semiHidden/>
    <w:rsid w:val="00F0042B"/>
    <w:pPr>
      <w:numPr>
        <w:numId w:val="8"/>
      </w:numPr>
    </w:pPr>
  </w:style>
  <w:style w:type="paragraph" w:customStyle="1" w:styleId="Listnumber1stlevelAcomo">
    <w:name w:val="List number 1st level Acomo"/>
    <w:basedOn w:val="ZsysbasisAcomo"/>
    <w:uiPriority w:val="4"/>
    <w:qFormat/>
    <w:rsid w:val="00B01DA1"/>
    <w:pPr>
      <w:numPr>
        <w:numId w:val="25"/>
      </w:numPr>
    </w:pPr>
  </w:style>
  <w:style w:type="paragraph" w:customStyle="1" w:styleId="Listnumber2ndlevelAcomo">
    <w:name w:val="List number 2nd level Acomo"/>
    <w:basedOn w:val="ZsysbasisAcomo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Acomo">
    <w:name w:val="List number 3rd level Acomo"/>
    <w:basedOn w:val="ZsysbasisAcomo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Acomo">
    <w:name w:val="List number Acomo"/>
    <w:uiPriority w:val="4"/>
    <w:semiHidden/>
    <w:rsid w:val="00B01DA1"/>
    <w:pPr>
      <w:numPr>
        <w:numId w:val="2"/>
      </w:numPr>
    </w:pPr>
  </w:style>
  <w:style w:type="paragraph" w:customStyle="1" w:styleId="Listopenbullet1stlevelAcomo">
    <w:name w:val="List open bullet 1st level Acomo"/>
    <w:basedOn w:val="ZsysbasisAcomo"/>
    <w:uiPriority w:val="4"/>
    <w:rsid w:val="0026223C"/>
    <w:pPr>
      <w:numPr>
        <w:numId w:val="26"/>
      </w:numPr>
    </w:pPr>
  </w:style>
  <w:style w:type="paragraph" w:customStyle="1" w:styleId="Listopenbullet2ndlevelAcomo">
    <w:name w:val="List open bullet 2nd level Acomo"/>
    <w:basedOn w:val="ZsysbasisAcomo"/>
    <w:uiPriority w:val="4"/>
    <w:rsid w:val="0026223C"/>
    <w:pPr>
      <w:numPr>
        <w:ilvl w:val="1"/>
        <w:numId w:val="26"/>
      </w:numPr>
    </w:pPr>
  </w:style>
  <w:style w:type="paragraph" w:customStyle="1" w:styleId="Listopenbullet3rdlevelAcomo">
    <w:name w:val="List open bullet 3rd level Acomo"/>
    <w:basedOn w:val="ZsysbasisAcomo"/>
    <w:uiPriority w:val="4"/>
    <w:rsid w:val="0026223C"/>
    <w:pPr>
      <w:numPr>
        <w:ilvl w:val="2"/>
        <w:numId w:val="26"/>
      </w:numPr>
    </w:pPr>
  </w:style>
  <w:style w:type="numbering" w:customStyle="1" w:styleId="ListopenbulletAcomo">
    <w:name w:val="List open bullet Acomo"/>
    <w:uiPriority w:val="4"/>
    <w:semiHidden/>
    <w:rsid w:val="0026223C"/>
    <w:pPr>
      <w:numPr>
        <w:numId w:val="3"/>
      </w:numPr>
    </w:pPr>
  </w:style>
  <w:style w:type="paragraph" w:customStyle="1" w:styleId="Listdash1stlevelAcomo">
    <w:name w:val="List dash 1st level Acomo"/>
    <w:basedOn w:val="ZsysbasisAcomo"/>
    <w:uiPriority w:val="4"/>
    <w:qFormat/>
    <w:rsid w:val="0026223C"/>
    <w:pPr>
      <w:numPr>
        <w:numId w:val="23"/>
      </w:numPr>
    </w:pPr>
  </w:style>
  <w:style w:type="paragraph" w:customStyle="1" w:styleId="Listdash2ndlevelAcomo">
    <w:name w:val="List dash 2nd level Acomo"/>
    <w:basedOn w:val="ZsysbasisAcomo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Acomo">
    <w:name w:val="List dash 3rd level Acomo"/>
    <w:basedOn w:val="ZsysbasisAcomo"/>
    <w:uiPriority w:val="4"/>
    <w:qFormat/>
    <w:rsid w:val="0026223C"/>
    <w:pPr>
      <w:numPr>
        <w:ilvl w:val="2"/>
        <w:numId w:val="23"/>
      </w:numPr>
    </w:pPr>
  </w:style>
  <w:style w:type="numbering" w:customStyle="1" w:styleId="ListdashAcomo">
    <w:name w:val="List dash Acomo"/>
    <w:uiPriority w:val="4"/>
    <w:semiHidden/>
    <w:rsid w:val="0026223C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3C3A35" w:themeColor="accent4" w:themeShade="BF"/>
    </w:rPr>
    <w:tblPr>
      <w:tblStyleRowBandSize w:val="1"/>
      <w:tblStyleColBandSize w:val="1"/>
      <w:tblBorders>
        <w:top w:val="single" w:sz="8" w:space="0" w:color="514E48" w:themeColor="accent4"/>
        <w:bottom w:val="single" w:sz="8" w:space="0" w:color="514E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4E48" w:themeColor="accent4"/>
          <w:left w:val="nil"/>
          <w:bottom w:val="single" w:sz="8" w:space="0" w:color="514E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4E48" w:themeColor="accent4"/>
          <w:left w:val="nil"/>
          <w:bottom w:val="single" w:sz="8" w:space="0" w:color="514E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3D0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B0ADA6" w:themeColor="accent3" w:themeShade="BF"/>
    </w:rPr>
    <w:tblPr>
      <w:tblStyleRowBandSize w:val="1"/>
      <w:tblStyleColBandSize w:val="1"/>
      <w:tblBorders>
        <w:top w:val="single" w:sz="8" w:space="0" w:color="E7E6E4" w:themeColor="accent3"/>
        <w:bottom w:val="single" w:sz="8" w:space="0" w:color="E7E6E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6E4" w:themeColor="accent3"/>
          <w:left w:val="nil"/>
          <w:bottom w:val="single" w:sz="8" w:space="0" w:color="E7E6E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E6E4" w:themeColor="accent3"/>
          <w:left w:val="nil"/>
          <w:bottom w:val="single" w:sz="8" w:space="0" w:color="E7E6E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8F8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242320" w:themeColor="accent2" w:themeShade="BF"/>
    </w:rPr>
    <w:tblPr>
      <w:tblStyleRowBandSize w:val="1"/>
      <w:tblStyleColBandSize w:val="1"/>
      <w:tblBorders>
        <w:top w:val="single" w:sz="8" w:space="0" w:color="312F2B" w:themeColor="accent2"/>
        <w:bottom w:val="single" w:sz="8" w:space="0" w:color="312F2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2F2B" w:themeColor="accent2"/>
          <w:left w:val="nil"/>
          <w:bottom w:val="single" w:sz="8" w:space="0" w:color="312F2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2F2B" w:themeColor="accent2"/>
          <w:left w:val="nil"/>
          <w:bottom w:val="single" w:sz="8" w:space="0" w:color="312F2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CC7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0D0CC" w:themeColor="accent6"/>
        <w:left w:val="single" w:sz="8" w:space="0" w:color="D0D0CC" w:themeColor="accent6"/>
        <w:bottom w:val="single" w:sz="8" w:space="0" w:color="D0D0CC" w:themeColor="accent6"/>
        <w:right w:val="single" w:sz="8" w:space="0" w:color="D0D0CC" w:themeColor="accent6"/>
        <w:insideH w:val="single" w:sz="8" w:space="0" w:color="D0D0CC" w:themeColor="accent6"/>
        <w:insideV w:val="single" w:sz="8" w:space="0" w:color="D0D0C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18" w:space="0" w:color="D0D0CC" w:themeColor="accent6"/>
          <w:right w:val="single" w:sz="8" w:space="0" w:color="D0D0CC" w:themeColor="accent6"/>
          <w:insideH w:val="nil"/>
          <w:insideV w:val="single" w:sz="8" w:space="0" w:color="D0D0C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  <w:insideH w:val="nil"/>
          <w:insideV w:val="single" w:sz="8" w:space="0" w:color="D0D0C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</w:tcBorders>
      </w:tcPr>
    </w:tblStylePr>
    <w:tblStylePr w:type="band1Vert"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</w:tcBorders>
        <w:shd w:val="clear" w:color="auto" w:fill="F3F3F2" w:themeFill="accent6" w:themeFillTint="3F"/>
      </w:tcPr>
    </w:tblStylePr>
    <w:tblStylePr w:type="band1Horz"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  <w:insideV w:val="single" w:sz="8" w:space="0" w:color="D0D0CC" w:themeColor="accent6"/>
        </w:tcBorders>
        <w:shd w:val="clear" w:color="auto" w:fill="F3F3F2" w:themeFill="accent6" w:themeFillTint="3F"/>
      </w:tcPr>
    </w:tblStylePr>
    <w:tblStylePr w:type="band2Horz">
      <w:tblPr/>
      <w:tcPr>
        <w:tcBorders>
          <w:top w:val="single" w:sz="8" w:space="0" w:color="D0D0CC" w:themeColor="accent6"/>
          <w:left w:val="single" w:sz="8" w:space="0" w:color="D0D0CC" w:themeColor="accent6"/>
          <w:bottom w:val="single" w:sz="8" w:space="0" w:color="D0D0CC" w:themeColor="accent6"/>
          <w:right w:val="single" w:sz="8" w:space="0" w:color="D0D0CC" w:themeColor="accent6"/>
          <w:insideV w:val="single" w:sz="8" w:space="0" w:color="D0D0CC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9E98" w:themeColor="accent5"/>
        <w:left w:val="single" w:sz="8" w:space="0" w:color="9F9E98" w:themeColor="accent5"/>
        <w:bottom w:val="single" w:sz="8" w:space="0" w:color="9F9E98" w:themeColor="accent5"/>
        <w:right w:val="single" w:sz="8" w:space="0" w:color="9F9E98" w:themeColor="accent5"/>
        <w:insideH w:val="single" w:sz="8" w:space="0" w:color="9F9E98" w:themeColor="accent5"/>
        <w:insideV w:val="single" w:sz="8" w:space="0" w:color="9F9E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18" w:space="0" w:color="9F9E98" w:themeColor="accent5"/>
          <w:right w:val="single" w:sz="8" w:space="0" w:color="9F9E98" w:themeColor="accent5"/>
          <w:insideH w:val="nil"/>
          <w:insideV w:val="single" w:sz="8" w:space="0" w:color="9F9E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  <w:insideH w:val="nil"/>
          <w:insideV w:val="single" w:sz="8" w:space="0" w:color="9F9E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</w:tcBorders>
      </w:tcPr>
    </w:tblStylePr>
    <w:tblStylePr w:type="band1Vert"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</w:tcBorders>
        <w:shd w:val="clear" w:color="auto" w:fill="E7E7E5" w:themeFill="accent5" w:themeFillTint="3F"/>
      </w:tcPr>
    </w:tblStylePr>
    <w:tblStylePr w:type="band1Horz"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  <w:insideV w:val="single" w:sz="8" w:space="0" w:color="9F9E98" w:themeColor="accent5"/>
        </w:tcBorders>
        <w:shd w:val="clear" w:color="auto" w:fill="E7E7E5" w:themeFill="accent5" w:themeFillTint="3F"/>
      </w:tcPr>
    </w:tblStylePr>
    <w:tblStylePr w:type="band2Horz">
      <w:tblPr/>
      <w:tcPr>
        <w:tcBorders>
          <w:top w:val="single" w:sz="8" w:space="0" w:color="9F9E98" w:themeColor="accent5"/>
          <w:left w:val="single" w:sz="8" w:space="0" w:color="9F9E98" w:themeColor="accent5"/>
          <w:bottom w:val="single" w:sz="8" w:space="0" w:color="9F9E98" w:themeColor="accent5"/>
          <w:right w:val="single" w:sz="8" w:space="0" w:color="9F9E98" w:themeColor="accent5"/>
          <w:insideV w:val="single" w:sz="8" w:space="0" w:color="9F9E98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14E48" w:themeColor="accent4"/>
        <w:left w:val="single" w:sz="8" w:space="0" w:color="514E48" w:themeColor="accent4"/>
        <w:bottom w:val="single" w:sz="8" w:space="0" w:color="514E48" w:themeColor="accent4"/>
        <w:right w:val="single" w:sz="8" w:space="0" w:color="514E48" w:themeColor="accent4"/>
        <w:insideH w:val="single" w:sz="8" w:space="0" w:color="514E48" w:themeColor="accent4"/>
        <w:insideV w:val="single" w:sz="8" w:space="0" w:color="514E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18" w:space="0" w:color="514E48" w:themeColor="accent4"/>
          <w:right w:val="single" w:sz="8" w:space="0" w:color="514E48" w:themeColor="accent4"/>
          <w:insideH w:val="nil"/>
          <w:insideV w:val="single" w:sz="8" w:space="0" w:color="514E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  <w:insideH w:val="nil"/>
          <w:insideV w:val="single" w:sz="8" w:space="0" w:color="514E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</w:tcBorders>
      </w:tcPr>
    </w:tblStylePr>
    <w:tblStylePr w:type="band1Vert"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</w:tcBorders>
        <w:shd w:val="clear" w:color="auto" w:fill="D5D3D0" w:themeFill="accent4" w:themeFillTint="3F"/>
      </w:tcPr>
    </w:tblStylePr>
    <w:tblStylePr w:type="band1Horz"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  <w:insideV w:val="single" w:sz="8" w:space="0" w:color="514E48" w:themeColor="accent4"/>
        </w:tcBorders>
        <w:shd w:val="clear" w:color="auto" w:fill="D5D3D0" w:themeFill="accent4" w:themeFillTint="3F"/>
      </w:tcPr>
    </w:tblStylePr>
    <w:tblStylePr w:type="band2Horz">
      <w:tblPr/>
      <w:tcPr>
        <w:tcBorders>
          <w:top w:val="single" w:sz="8" w:space="0" w:color="514E48" w:themeColor="accent4"/>
          <w:left w:val="single" w:sz="8" w:space="0" w:color="514E48" w:themeColor="accent4"/>
          <w:bottom w:val="single" w:sz="8" w:space="0" w:color="514E48" w:themeColor="accent4"/>
          <w:right w:val="single" w:sz="8" w:space="0" w:color="514E48" w:themeColor="accent4"/>
          <w:insideV w:val="single" w:sz="8" w:space="0" w:color="514E48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7E6E4" w:themeColor="accent3"/>
        <w:left w:val="single" w:sz="8" w:space="0" w:color="E7E6E4" w:themeColor="accent3"/>
        <w:bottom w:val="single" w:sz="8" w:space="0" w:color="E7E6E4" w:themeColor="accent3"/>
        <w:right w:val="single" w:sz="8" w:space="0" w:color="E7E6E4" w:themeColor="accent3"/>
        <w:insideH w:val="single" w:sz="8" w:space="0" w:color="E7E6E4" w:themeColor="accent3"/>
        <w:insideV w:val="single" w:sz="8" w:space="0" w:color="E7E6E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18" w:space="0" w:color="E7E6E4" w:themeColor="accent3"/>
          <w:right w:val="single" w:sz="8" w:space="0" w:color="E7E6E4" w:themeColor="accent3"/>
          <w:insideH w:val="nil"/>
          <w:insideV w:val="single" w:sz="8" w:space="0" w:color="E7E6E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  <w:insideH w:val="nil"/>
          <w:insideV w:val="single" w:sz="8" w:space="0" w:color="E7E6E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</w:tcBorders>
      </w:tcPr>
    </w:tblStylePr>
    <w:tblStylePr w:type="band1Vert"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</w:tcBorders>
        <w:shd w:val="clear" w:color="auto" w:fill="F9F8F8" w:themeFill="accent3" w:themeFillTint="3F"/>
      </w:tcPr>
    </w:tblStylePr>
    <w:tblStylePr w:type="band1Horz"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  <w:insideV w:val="single" w:sz="8" w:space="0" w:color="E7E6E4" w:themeColor="accent3"/>
        </w:tcBorders>
        <w:shd w:val="clear" w:color="auto" w:fill="F9F8F8" w:themeFill="accent3" w:themeFillTint="3F"/>
      </w:tcPr>
    </w:tblStylePr>
    <w:tblStylePr w:type="band2Horz">
      <w:tblPr/>
      <w:tcPr>
        <w:tcBorders>
          <w:top w:val="single" w:sz="8" w:space="0" w:color="E7E6E4" w:themeColor="accent3"/>
          <w:left w:val="single" w:sz="8" w:space="0" w:color="E7E6E4" w:themeColor="accent3"/>
          <w:bottom w:val="single" w:sz="8" w:space="0" w:color="E7E6E4" w:themeColor="accent3"/>
          <w:right w:val="single" w:sz="8" w:space="0" w:color="E7E6E4" w:themeColor="accent3"/>
          <w:insideV w:val="single" w:sz="8" w:space="0" w:color="E7E6E4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12F2B" w:themeColor="accent2"/>
        <w:left w:val="single" w:sz="8" w:space="0" w:color="312F2B" w:themeColor="accent2"/>
        <w:bottom w:val="single" w:sz="8" w:space="0" w:color="312F2B" w:themeColor="accent2"/>
        <w:right w:val="single" w:sz="8" w:space="0" w:color="312F2B" w:themeColor="accent2"/>
        <w:insideH w:val="single" w:sz="8" w:space="0" w:color="312F2B" w:themeColor="accent2"/>
        <w:insideV w:val="single" w:sz="8" w:space="0" w:color="312F2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18" w:space="0" w:color="312F2B" w:themeColor="accent2"/>
          <w:right w:val="single" w:sz="8" w:space="0" w:color="312F2B" w:themeColor="accent2"/>
          <w:insideH w:val="nil"/>
          <w:insideV w:val="single" w:sz="8" w:space="0" w:color="312F2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  <w:insideH w:val="nil"/>
          <w:insideV w:val="single" w:sz="8" w:space="0" w:color="312F2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</w:tcBorders>
      </w:tcPr>
    </w:tblStylePr>
    <w:tblStylePr w:type="band1Vert"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</w:tcBorders>
        <w:shd w:val="clear" w:color="auto" w:fill="CECCC7" w:themeFill="accent2" w:themeFillTint="3F"/>
      </w:tcPr>
    </w:tblStylePr>
    <w:tblStylePr w:type="band1Horz"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  <w:insideV w:val="single" w:sz="8" w:space="0" w:color="312F2B" w:themeColor="accent2"/>
        </w:tcBorders>
        <w:shd w:val="clear" w:color="auto" w:fill="CECCC7" w:themeFill="accent2" w:themeFillTint="3F"/>
      </w:tcPr>
    </w:tblStylePr>
    <w:tblStylePr w:type="band2Horz">
      <w:tblPr/>
      <w:tcPr>
        <w:tcBorders>
          <w:top w:val="single" w:sz="8" w:space="0" w:color="312F2B" w:themeColor="accent2"/>
          <w:left w:val="single" w:sz="8" w:space="0" w:color="312F2B" w:themeColor="accent2"/>
          <w:bottom w:val="single" w:sz="8" w:space="0" w:color="312F2B" w:themeColor="accent2"/>
          <w:right w:val="single" w:sz="8" w:space="0" w:color="312F2B" w:themeColor="accent2"/>
          <w:insideV w:val="single" w:sz="8" w:space="0" w:color="312F2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F78" w:themeFill="accent5" w:themeFillShade="CC"/>
      </w:tcPr>
    </w:tblStylePr>
    <w:tblStylePr w:type="lastRow">
      <w:rPr>
        <w:b/>
        <w:bCs/>
        <w:color w:val="807F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2" w:themeFill="accent6" w:themeFillTint="3F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A8A1" w:themeFill="accent6" w:themeFillShade="CC"/>
      </w:tcPr>
    </w:tblStylePr>
    <w:tblStylePr w:type="lastRow">
      <w:rPr>
        <w:b/>
        <w:bCs/>
        <w:color w:val="A8A8A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5" w:themeFill="accent5" w:themeFillTint="3F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D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B8B3" w:themeFill="accent3" w:themeFillShade="CC"/>
      </w:tcPr>
    </w:tblStylePr>
    <w:tblStylePr w:type="lastRow">
      <w:rPr>
        <w:b/>
        <w:bCs/>
        <w:color w:val="BBB8B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3D0" w:themeFill="accent4" w:themeFillTint="3F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3E39" w:themeFill="accent4" w:themeFillShade="CC"/>
      </w:tcPr>
    </w:tblStylePr>
    <w:tblStylePr w:type="lastRow">
      <w:rPr>
        <w:b/>
        <w:bCs/>
        <w:color w:val="403E3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F8" w:themeFill="accent3" w:themeFillTint="3F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A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522" w:themeFill="accent2" w:themeFillShade="CC"/>
      </w:tcPr>
    </w:tblStylePr>
    <w:tblStylePr w:type="lastRow">
      <w:rPr>
        <w:b/>
        <w:bCs/>
        <w:color w:val="2725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CC7" w:themeFill="accent2" w:themeFillTint="3F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522" w:themeFill="accent2" w:themeFillShade="CC"/>
      </w:tcPr>
    </w:tblStylePr>
    <w:tblStylePr w:type="lastRow">
      <w:rPr>
        <w:b/>
        <w:bCs/>
        <w:color w:val="2725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9" w:themeFill="accent1" w:themeFillTint="3F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9E98" w:themeColor="accent5"/>
        <w:left w:val="single" w:sz="4" w:space="0" w:color="D0D0CC" w:themeColor="accent6"/>
        <w:bottom w:val="single" w:sz="4" w:space="0" w:color="D0D0CC" w:themeColor="accent6"/>
        <w:right w:val="single" w:sz="4" w:space="0" w:color="D0D0C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9E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0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076" w:themeColor="accent6" w:themeShade="99"/>
          <w:insideV w:val="nil"/>
        </w:tcBorders>
        <w:shd w:val="clear" w:color="auto" w:fill="8080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76" w:themeFill="accent6" w:themeFillShade="99"/>
      </w:tcPr>
    </w:tblStylePr>
    <w:tblStylePr w:type="band1Vert">
      <w:tblPr/>
      <w:tcPr>
        <w:shd w:val="clear" w:color="auto" w:fill="ECECEA" w:themeFill="accent6" w:themeFillTint="66"/>
      </w:tcPr>
    </w:tblStylePr>
    <w:tblStylePr w:type="band1Horz">
      <w:tblPr/>
      <w:tcPr>
        <w:shd w:val="clear" w:color="auto" w:fill="E7E7E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D0CC" w:themeColor="accent6"/>
        <w:left w:val="single" w:sz="4" w:space="0" w:color="9F9E98" w:themeColor="accent5"/>
        <w:bottom w:val="single" w:sz="4" w:space="0" w:color="9F9E98" w:themeColor="accent5"/>
        <w:right w:val="single" w:sz="4" w:space="0" w:color="9F9E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D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F5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F5A" w:themeColor="accent5" w:themeShade="99"/>
          <w:insideV w:val="nil"/>
        </w:tcBorders>
        <w:shd w:val="clear" w:color="auto" w:fill="605F5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F5A" w:themeFill="accent5" w:themeFillShade="99"/>
      </w:tcPr>
    </w:tblStylePr>
    <w:tblStylePr w:type="band1Vert">
      <w:tblPr/>
      <w:tcPr>
        <w:shd w:val="clear" w:color="auto" w:fill="D8D8D5" w:themeFill="accent5" w:themeFillTint="66"/>
      </w:tcPr>
    </w:tblStylePr>
    <w:tblStylePr w:type="band1Horz">
      <w:tblPr/>
      <w:tcPr>
        <w:shd w:val="clear" w:color="auto" w:fill="CFCE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E6E4" w:themeColor="accent3"/>
        <w:left w:val="single" w:sz="4" w:space="0" w:color="514E48" w:themeColor="accent4"/>
        <w:bottom w:val="single" w:sz="4" w:space="0" w:color="514E48" w:themeColor="accent4"/>
        <w:right w:val="single" w:sz="4" w:space="0" w:color="514E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D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E6E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2E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2E2B" w:themeColor="accent4" w:themeShade="99"/>
          <w:insideV w:val="nil"/>
        </w:tcBorders>
        <w:shd w:val="clear" w:color="auto" w:fill="302E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2E2B" w:themeFill="accent4" w:themeFillShade="99"/>
      </w:tcPr>
    </w:tblStylePr>
    <w:tblStylePr w:type="band1Vert">
      <w:tblPr/>
      <w:tcPr>
        <w:shd w:val="clear" w:color="auto" w:fill="BBB8B3" w:themeFill="accent4" w:themeFillTint="66"/>
      </w:tcPr>
    </w:tblStylePr>
    <w:tblStylePr w:type="band1Horz">
      <w:tblPr/>
      <w:tcPr>
        <w:shd w:val="clear" w:color="auto" w:fill="ABA7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4E48" w:themeColor="accent4"/>
        <w:left w:val="single" w:sz="4" w:space="0" w:color="E7E6E4" w:themeColor="accent3"/>
        <w:bottom w:val="single" w:sz="4" w:space="0" w:color="E7E6E4" w:themeColor="accent3"/>
        <w:right w:val="single" w:sz="4" w:space="0" w:color="E7E6E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4E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C82" w:themeColor="accent3" w:themeShade="99"/>
          <w:insideV w:val="nil"/>
        </w:tcBorders>
        <w:shd w:val="clear" w:color="auto" w:fill="908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C82" w:themeFill="accent3" w:themeFillShade="99"/>
      </w:tcPr>
    </w:tblStylePr>
    <w:tblStylePr w:type="band1Vert">
      <w:tblPr/>
      <w:tcPr>
        <w:shd w:val="clear" w:color="auto" w:fill="F5F4F4" w:themeFill="accent3" w:themeFillTint="66"/>
      </w:tcPr>
    </w:tblStylePr>
    <w:tblStylePr w:type="band1Horz">
      <w:tblPr/>
      <w:tcPr>
        <w:shd w:val="clear" w:color="auto" w:fill="F3F2F1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2F2B" w:themeColor="accent2"/>
        <w:left w:val="single" w:sz="4" w:space="0" w:color="312F2B" w:themeColor="accent2"/>
        <w:bottom w:val="single" w:sz="4" w:space="0" w:color="312F2B" w:themeColor="accent2"/>
        <w:right w:val="single" w:sz="4" w:space="0" w:color="312F2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2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1C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1C19" w:themeColor="accent2" w:themeShade="99"/>
          <w:insideV w:val="nil"/>
        </w:tcBorders>
        <w:shd w:val="clear" w:color="auto" w:fill="1D1C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C19" w:themeFill="accent2" w:themeFillShade="99"/>
      </w:tcPr>
    </w:tblStylePr>
    <w:tblStylePr w:type="band1Vert">
      <w:tblPr/>
      <w:tcPr>
        <w:shd w:val="clear" w:color="auto" w:fill="B0ADA5" w:themeFill="accent2" w:themeFillTint="66"/>
      </w:tcPr>
    </w:tblStylePr>
    <w:tblStylePr w:type="band1Horz">
      <w:tblPr/>
      <w:tcPr>
        <w:shd w:val="clear" w:color="auto" w:fill="9D99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2F2B" w:themeColor="accent2"/>
        <w:left w:val="single" w:sz="4" w:space="0" w:color="E38000" w:themeColor="accent1"/>
        <w:bottom w:val="single" w:sz="4" w:space="0" w:color="E38000" w:themeColor="accent1"/>
        <w:right w:val="single" w:sz="4" w:space="0" w:color="E38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2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C00" w:themeColor="accent1" w:themeShade="99"/>
          <w:insideV w:val="nil"/>
        </w:tcBorders>
        <w:shd w:val="clear" w:color="auto" w:fill="884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C00" w:themeFill="accent1" w:themeFillShade="99"/>
      </w:tcPr>
    </w:tblStylePr>
    <w:tblStylePr w:type="band1Vert">
      <w:tblPr/>
      <w:tcPr>
        <w:shd w:val="clear" w:color="auto" w:fill="FFCD8D" w:themeFill="accent1" w:themeFillTint="66"/>
      </w:tcPr>
    </w:tblStylePr>
    <w:tblStylePr w:type="band1Horz">
      <w:tblPr/>
      <w:tcPr>
        <w:shd w:val="clear" w:color="auto" w:fill="FFC17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4" w:themeFill="accent6" w:themeFillTint="33"/>
    </w:tcPr>
    <w:tblStylePr w:type="firstRow">
      <w:rPr>
        <w:b/>
        <w:bCs/>
      </w:rPr>
      <w:tblPr/>
      <w:tcPr>
        <w:shd w:val="clear" w:color="auto" w:fill="ECEC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C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E9E9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E9E96" w:themeFill="accent6" w:themeFillShade="BF"/>
      </w:tcPr>
    </w:tblStylePr>
    <w:tblStylePr w:type="band1Vert">
      <w:tblPr/>
      <w:tcPr>
        <w:shd w:val="clear" w:color="auto" w:fill="E7E7E5" w:themeFill="accent6" w:themeFillTint="7F"/>
      </w:tcPr>
    </w:tblStylePr>
    <w:tblStylePr w:type="band1Horz">
      <w:tblPr/>
      <w:tcPr>
        <w:shd w:val="clear" w:color="auto" w:fill="E7E7E5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BEA" w:themeFill="accent5" w:themeFillTint="33"/>
    </w:tcPr>
    <w:tblStylePr w:type="firstRow">
      <w:rPr>
        <w:b/>
        <w:bCs/>
      </w:rPr>
      <w:tblPr/>
      <w:tcPr>
        <w:shd w:val="clear" w:color="auto" w:fill="D8D8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8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77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7770" w:themeFill="accent5" w:themeFillShade="BF"/>
      </w:tcPr>
    </w:tblStylePr>
    <w:tblStylePr w:type="band1Vert">
      <w:tblPr/>
      <w:tcPr>
        <w:shd w:val="clear" w:color="auto" w:fill="CFCECB" w:themeFill="accent5" w:themeFillTint="7F"/>
      </w:tcPr>
    </w:tblStylePr>
    <w:tblStylePr w:type="band1Horz">
      <w:tblPr/>
      <w:tcPr>
        <w:shd w:val="clear" w:color="auto" w:fill="CFCECB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BD9" w:themeFill="accent4" w:themeFillTint="33"/>
    </w:tcPr>
    <w:tblStylePr w:type="firstRow">
      <w:rPr>
        <w:b/>
        <w:bCs/>
      </w:rPr>
      <w:tblPr/>
      <w:tcPr>
        <w:shd w:val="clear" w:color="auto" w:fill="BBB8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8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3A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3A35" w:themeFill="accent4" w:themeFillShade="BF"/>
      </w:tcPr>
    </w:tblStylePr>
    <w:tblStylePr w:type="band1Vert">
      <w:tblPr/>
      <w:tcPr>
        <w:shd w:val="clear" w:color="auto" w:fill="ABA7A0" w:themeFill="accent4" w:themeFillTint="7F"/>
      </w:tcPr>
    </w:tblStylePr>
    <w:tblStylePr w:type="band1Horz">
      <w:tblPr/>
      <w:tcPr>
        <w:shd w:val="clear" w:color="auto" w:fill="ABA7A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9F9" w:themeFill="accent3" w:themeFillTint="33"/>
    </w:tcPr>
    <w:tblStylePr w:type="firstRow">
      <w:rPr>
        <w:b/>
        <w:bCs/>
      </w:rPr>
      <w:tblPr/>
      <w:tcPr>
        <w:shd w:val="clear" w:color="auto" w:fill="F5F4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4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AD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ADA6" w:themeFill="accent3" w:themeFillShade="BF"/>
      </w:tcPr>
    </w:tblStylePr>
    <w:tblStylePr w:type="band1Vert">
      <w:tblPr/>
      <w:tcPr>
        <w:shd w:val="clear" w:color="auto" w:fill="F3F2F1" w:themeFill="accent3" w:themeFillTint="7F"/>
      </w:tcPr>
    </w:tblStylePr>
    <w:tblStylePr w:type="band1Horz">
      <w:tblPr/>
      <w:tcPr>
        <w:shd w:val="clear" w:color="auto" w:fill="F3F2F1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2" w:themeFill="accent2" w:themeFillTint="33"/>
    </w:tcPr>
    <w:tblStylePr w:type="firstRow">
      <w:rPr>
        <w:b/>
        <w:bCs/>
      </w:rPr>
      <w:tblPr/>
      <w:tcPr>
        <w:shd w:val="clear" w:color="auto" w:fill="B0AD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AD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23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2320" w:themeFill="accent2" w:themeFillShade="BF"/>
      </w:tcPr>
    </w:tblStylePr>
    <w:tblStylePr w:type="band1Vert">
      <w:tblPr/>
      <w:tcPr>
        <w:shd w:val="clear" w:color="auto" w:fill="9D9990" w:themeFill="accent2" w:themeFillTint="7F"/>
      </w:tcPr>
    </w:tblStylePr>
    <w:tblStylePr w:type="band1Horz">
      <w:tblPr/>
      <w:tcPr>
        <w:shd w:val="clear" w:color="auto" w:fill="9D999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C6" w:themeFill="accent1" w:themeFillTint="33"/>
    </w:tcPr>
    <w:tblStylePr w:type="firstRow">
      <w:rPr>
        <w:b/>
        <w:bCs/>
      </w:rPr>
      <w:tblPr/>
      <w:tcPr>
        <w:shd w:val="clear" w:color="auto" w:fill="FFCD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F00" w:themeFill="accent1" w:themeFillShade="BF"/>
      </w:tcPr>
    </w:tblStylePr>
    <w:tblStylePr w:type="band1Vert">
      <w:tblPr/>
      <w:tcPr>
        <w:shd w:val="clear" w:color="auto" w:fill="FFC172" w:themeFill="accent1" w:themeFillTint="7F"/>
      </w:tcPr>
    </w:tblStylePr>
    <w:tblStylePr w:type="band1Horz">
      <w:tblPr/>
      <w:tcPr>
        <w:shd w:val="clear" w:color="auto" w:fill="FFC172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D0CC" w:themeColor="accent6"/>
        <w:left w:val="single" w:sz="8" w:space="0" w:color="D0D0CC" w:themeColor="accent6"/>
        <w:bottom w:val="single" w:sz="8" w:space="0" w:color="D0D0CC" w:themeColor="accent6"/>
        <w:right w:val="single" w:sz="8" w:space="0" w:color="D0D0C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D0C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0C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0C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9E98" w:themeColor="accent5"/>
        <w:left w:val="single" w:sz="8" w:space="0" w:color="9F9E98" w:themeColor="accent5"/>
        <w:bottom w:val="single" w:sz="8" w:space="0" w:color="9F9E98" w:themeColor="accent5"/>
        <w:right w:val="single" w:sz="8" w:space="0" w:color="9F9E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9E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9E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9E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9E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4E48" w:themeColor="accent4"/>
        <w:left w:val="single" w:sz="8" w:space="0" w:color="514E48" w:themeColor="accent4"/>
        <w:bottom w:val="single" w:sz="8" w:space="0" w:color="514E48" w:themeColor="accent4"/>
        <w:right w:val="single" w:sz="8" w:space="0" w:color="514E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4E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4E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4E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4E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3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3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E6E4" w:themeColor="accent3"/>
        <w:left w:val="single" w:sz="8" w:space="0" w:color="E7E6E4" w:themeColor="accent3"/>
        <w:bottom w:val="single" w:sz="8" w:space="0" w:color="E7E6E4" w:themeColor="accent3"/>
        <w:right w:val="single" w:sz="8" w:space="0" w:color="E7E6E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E6E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E6E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E6E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E6E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2F2B" w:themeColor="accent2"/>
        <w:left w:val="single" w:sz="8" w:space="0" w:color="312F2B" w:themeColor="accent2"/>
        <w:bottom w:val="single" w:sz="8" w:space="0" w:color="312F2B" w:themeColor="accent2"/>
        <w:right w:val="single" w:sz="8" w:space="0" w:color="312F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2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2F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2F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2F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8000" w:themeColor="accent1"/>
        <w:left w:val="single" w:sz="8" w:space="0" w:color="E38000" w:themeColor="accent1"/>
        <w:bottom w:val="single" w:sz="8" w:space="0" w:color="E38000" w:themeColor="accent1"/>
        <w:right w:val="single" w:sz="8" w:space="0" w:color="E38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8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8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8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8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D0CC" w:themeColor="accent6"/>
        <w:bottom w:val="single" w:sz="8" w:space="0" w:color="D0D0C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0C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0D0CC" w:themeColor="accent6"/>
          <w:bottom w:val="single" w:sz="8" w:space="0" w:color="D0D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0CC" w:themeColor="accent6"/>
          <w:bottom w:val="single" w:sz="8" w:space="0" w:color="D0D0CC" w:themeColor="accent6"/>
        </w:tcBorders>
      </w:tcPr>
    </w:tblStylePr>
    <w:tblStylePr w:type="band1Vert">
      <w:tblPr/>
      <w:tcPr>
        <w:shd w:val="clear" w:color="auto" w:fill="F3F3F2" w:themeFill="accent6" w:themeFillTint="3F"/>
      </w:tcPr>
    </w:tblStylePr>
    <w:tblStylePr w:type="band1Horz">
      <w:tblPr/>
      <w:tcPr>
        <w:shd w:val="clear" w:color="auto" w:fill="F3F3F2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9E98" w:themeColor="accent5"/>
        <w:bottom w:val="single" w:sz="8" w:space="0" w:color="9F9E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9E9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F9E98" w:themeColor="accent5"/>
          <w:bottom w:val="single" w:sz="8" w:space="0" w:color="9F9E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9E98" w:themeColor="accent5"/>
          <w:bottom w:val="single" w:sz="8" w:space="0" w:color="9F9E98" w:themeColor="accent5"/>
        </w:tcBorders>
      </w:tcPr>
    </w:tblStylePr>
    <w:tblStylePr w:type="band1Vert">
      <w:tblPr/>
      <w:tcPr>
        <w:shd w:val="clear" w:color="auto" w:fill="E7E7E5" w:themeFill="accent5" w:themeFillTint="3F"/>
      </w:tcPr>
    </w:tblStylePr>
    <w:tblStylePr w:type="band1Horz">
      <w:tblPr/>
      <w:tcPr>
        <w:shd w:val="clear" w:color="auto" w:fill="E7E7E5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4E48" w:themeColor="accent4"/>
        <w:bottom w:val="single" w:sz="8" w:space="0" w:color="514E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4E4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14E48" w:themeColor="accent4"/>
          <w:bottom w:val="single" w:sz="8" w:space="0" w:color="514E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4E48" w:themeColor="accent4"/>
          <w:bottom w:val="single" w:sz="8" w:space="0" w:color="514E48" w:themeColor="accent4"/>
        </w:tcBorders>
      </w:tcPr>
    </w:tblStylePr>
    <w:tblStylePr w:type="band1Vert">
      <w:tblPr/>
      <w:tcPr>
        <w:shd w:val="clear" w:color="auto" w:fill="D5D3D0" w:themeFill="accent4" w:themeFillTint="3F"/>
      </w:tcPr>
    </w:tblStylePr>
    <w:tblStylePr w:type="band1Horz">
      <w:tblPr/>
      <w:tcPr>
        <w:shd w:val="clear" w:color="auto" w:fill="D5D3D0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E6E4" w:themeColor="accent3"/>
        <w:bottom w:val="single" w:sz="8" w:space="0" w:color="E7E6E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E6E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E6E4" w:themeColor="accent3"/>
          <w:bottom w:val="single" w:sz="8" w:space="0" w:color="E7E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E6E4" w:themeColor="accent3"/>
          <w:bottom w:val="single" w:sz="8" w:space="0" w:color="E7E6E4" w:themeColor="accent3"/>
        </w:tcBorders>
      </w:tcPr>
    </w:tblStylePr>
    <w:tblStylePr w:type="band1Vert">
      <w:tblPr/>
      <w:tcPr>
        <w:shd w:val="clear" w:color="auto" w:fill="F9F8F8" w:themeFill="accent3" w:themeFillTint="3F"/>
      </w:tcPr>
    </w:tblStylePr>
    <w:tblStylePr w:type="band1Horz">
      <w:tblPr/>
      <w:tcPr>
        <w:shd w:val="clear" w:color="auto" w:fill="F9F8F8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2F2B" w:themeColor="accent2"/>
        <w:bottom w:val="single" w:sz="8" w:space="0" w:color="312F2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2F2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12F2B" w:themeColor="accent2"/>
          <w:bottom w:val="single" w:sz="8" w:space="0" w:color="312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2F2B" w:themeColor="accent2"/>
          <w:bottom w:val="single" w:sz="8" w:space="0" w:color="312F2B" w:themeColor="accent2"/>
        </w:tcBorders>
      </w:tcPr>
    </w:tblStylePr>
    <w:tblStylePr w:type="band1Vert">
      <w:tblPr/>
      <w:tcPr>
        <w:shd w:val="clear" w:color="auto" w:fill="CECCC7" w:themeFill="accent2" w:themeFillTint="3F"/>
      </w:tcPr>
    </w:tblStylePr>
    <w:tblStylePr w:type="band1Horz">
      <w:tblPr/>
      <w:tcPr>
        <w:shd w:val="clear" w:color="auto" w:fill="CECCC7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0C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0C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9E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9E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9E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4E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4E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4E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6E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E6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6E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2F2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2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2F2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DBD8" w:themeColor="accent6" w:themeTint="BF"/>
        <w:left w:val="single" w:sz="8" w:space="0" w:color="DBDBD8" w:themeColor="accent6" w:themeTint="BF"/>
        <w:bottom w:val="single" w:sz="8" w:space="0" w:color="DBDBD8" w:themeColor="accent6" w:themeTint="BF"/>
        <w:right w:val="single" w:sz="8" w:space="0" w:color="DBDBD8" w:themeColor="accent6" w:themeTint="BF"/>
        <w:insideH w:val="single" w:sz="8" w:space="0" w:color="DBDBD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8" w:themeColor="accent6" w:themeTint="BF"/>
          <w:left w:val="single" w:sz="8" w:space="0" w:color="DBDBD8" w:themeColor="accent6" w:themeTint="BF"/>
          <w:bottom w:val="single" w:sz="8" w:space="0" w:color="DBDBD8" w:themeColor="accent6" w:themeTint="BF"/>
          <w:right w:val="single" w:sz="8" w:space="0" w:color="DBDBD8" w:themeColor="accent6" w:themeTint="BF"/>
          <w:insideH w:val="nil"/>
          <w:insideV w:val="nil"/>
        </w:tcBorders>
        <w:shd w:val="clear" w:color="auto" w:fill="D0D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8" w:themeColor="accent6" w:themeTint="BF"/>
          <w:left w:val="single" w:sz="8" w:space="0" w:color="DBDBD8" w:themeColor="accent6" w:themeTint="BF"/>
          <w:bottom w:val="single" w:sz="8" w:space="0" w:color="DBDBD8" w:themeColor="accent6" w:themeTint="BF"/>
          <w:right w:val="single" w:sz="8" w:space="0" w:color="DBDBD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B6B1" w:themeColor="accent5" w:themeTint="BF"/>
        <w:left w:val="single" w:sz="8" w:space="0" w:color="B7B6B1" w:themeColor="accent5" w:themeTint="BF"/>
        <w:bottom w:val="single" w:sz="8" w:space="0" w:color="B7B6B1" w:themeColor="accent5" w:themeTint="BF"/>
        <w:right w:val="single" w:sz="8" w:space="0" w:color="B7B6B1" w:themeColor="accent5" w:themeTint="BF"/>
        <w:insideH w:val="single" w:sz="8" w:space="0" w:color="B7B6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6B1" w:themeColor="accent5" w:themeTint="BF"/>
          <w:left w:val="single" w:sz="8" w:space="0" w:color="B7B6B1" w:themeColor="accent5" w:themeTint="BF"/>
          <w:bottom w:val="single" w:sz="8" w:space="0" w:color="B7B6B1" w:themeColor="accent5" w:themeTint="BF"/>
          <w:right w:val="single" w:sz="8" w:space="0" w:color="B7B6B1" w:themeColor="accent5" w:themeTint="BF"/>
          <w:insideH w:val="nil"/>
          <w:insideV w:val="nil"/>
        </w:tcBorders>
        <w:shd w:val="clear" w:color="auto" w:fill="9F9E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6B1" w:themeColor="accent5" w:themeTint="BF"/>
          <w:left w:val="single" w:sz="8" w:space="0" w:color="B7B6B1" w:themeColor="accent5" w:themeTint="BF"/>
          <w:bottom w:val="single" w:sz="8" w:space="0" w:color="B7B6B1" w:themeColor="accent5" w:themeTint="BF"/>
          <w:right w:val="single" w:sz="8" w:space="0" w:color="B7B6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7B72" w:themeColor="accent4" w:themeTint="BF"/>
        <w:left w:val="single" w:sz="8" w:space="0" w:color="807B72" w:themeColor="accent4" w:themeTint="BF"/>
        <w:bottom w:val="single" w:sz="8" w:space="0" w:color="807B72" w:themeColor="accent4" w:themeTint="BF"/>
        <w:right w:val="single" w:sz="8" w:space="0" w:color="807B72" w:themeColor="accent4" w:themeTint="BF"/>
        <w:insideH w:val="single" w:sz="8" w:space="0" w:color="807B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7B72" w:themeColor="accent4" w:themeTint="BF"/>
          <w:left w:val="single" w:sz="8" w:space="0" w:color="807B72" w:themeColor="accent4" w:themeTint="BF"/>
          <w:bottom w:val="single" w:sz="8" w:space="0" w:color="807B72" w:themeColor="accent4" w:themeTint="BF"/>
          <w:right w:val="single" w:sz="8" w:space="0" w:color="807B72" w:themeColor="accent4" w:themeTint="BF"/>
          <w:insideH w:val="nil"/>
          <w:insideV w:val="nil"/>
        </w:tcBorders>
        <w:shd w:val="clear" w:color="auto" w:fill="514E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7B72" w:themeColor="accent4" w:themeTint="BF"/>
          <w:left w:val="single" w:sz="8" w:space="0" w:color="807B72" w:themeColor="accent4" w:themeTint="BF"/>
          <w:bottom w:val="single" w:sz="8" w:space="0" w:color="807B72" w:themeColor="accent4" w:themeTint="BF"/>
          <w:right w:val="single" w:sz="8" w:space="0" w:color="807B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ECEA" w:themeColor="accent3" w:themeTint="BF"/>
        <w:left w:val="single" w:sz="8" w:space="0" w:color="EDECEA" w:themeColor="accent3" w:themeTint="BF"/>
        <w:bottom w:val="single" w:sz="8" w:space="0" w:color="EDECEA" w:themeColor="accent3" w:themeTint="BF"/>
        <w:right w:val="single" w:sz="8" w:space="0" w:color="EDECEA" w:themeColor="accent3" w:themeTint="BF"/>
        <w:insideH w:val="single" w:sz="8" w:space="0" w:color="EDEC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CEA" w:themeColor="accent3" w:themeTint="BF"/>
          <w:left w:val="single" w:sz="8" w:space="0" w:color="EDECEA" w:themeColor="accent3" w:themeTint="BF"/>
          <w:bottom w:val="single" w:sz="8" w:space="0" w:color="EDECEA" w:themeColor="accent3" w:themeTint="BF"/>
          <w:right w:val="single" w:sz="8" w:space="0" w:color="EDECEA" w:themeColor="accent3" w:themeTint="BF"/>
          <w:insideH w:val="nil"/>
          <w:insideV w:val="nil"/>
        </w:tcBorders>
        <w:shd w:val="clear" w:color="auto" w:fill="E7E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CEA" w:themeColor="accent3" w:themeTint="BF"/>
          <w:left w:val="single" w:sz="8" w:space="0" w:color="EDECEA" w:themeColor="accent3" w:themeTint="BF"/>
          <w:bottom w:val="single" w:sz="8" w:space="0" w:color="EDECEA" w:themeColor="accent3" w:themeTint="BF"/>
          <w:right w:val="single" w:sz="8" w:space="0" w:color="EDEC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8645C" w:themeColor="accent2" w:themeTint="BF"/>
        <w:left w:val="single" w:sz="8" w:space="0" w:color="68645C" w:themeColor="accent2" w:themeTint="BF"/>
        <w:bottom w:val="single" w:sz="8" w:space="0" w:color="68645C" w:themeColor="accent2" w:themeTint="BF"/>
        <w:right w:val="single" w:sz="8" w:space="0" w:color="68645C" w:themeColor="accent2" w:themeTint="BF"/>
        <w:insideH w:val="single" w:sz="8" w:space="0" w:color="6864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45C" w:themeColor="accent2" w:themeTint="BF"/>
          <w:left w:val="single" w:sz="8" w:space="0" w:color="68645C" w:themeColor="accent2" w:themeTint="BF"/>
          <w:bottom w:val="single" w:sz="8" w:space="0" w:color="68645C" w:themeColor="accent2" w:themeTint="BF"/>
          <w:right w:val="single" w:sz="8" w:space="0" w:color="68645C" w:themeColor="accent2" w:themeTint="BF"/>
          <w:insideH w:val="nil"/>
          <w:insideV w:val="nil"/>
        </w:tcBorders>
        <w:shd w:val="clear" w:color="auto" w:fill="312F2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45C" w:themeColor="accent2" w:themeTint="BF"/>
          <w:left w:val="single" w:sz="8" w:space="0" w:color="68645C" w:themeColor="accent2" w:themeTint="BF"/>
          <w:bottom w:val="single" w:sz="8" w:space="0" w:color="68645C" w:themeColor="accent2" w:themeTint="BF"/>
          <w:right w:val="single" w:sz="8" w:space="0" w:color="6864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0C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0C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0C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0C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5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9E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9E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9E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9E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E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ECB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3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4E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4E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4E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4E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7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7A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6E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E6E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E6E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E6E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2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2F1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2F2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2F2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2F2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2F2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99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999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8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8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8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8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7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72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D0CC" w:themeColor="accent6"/>
        <w:left w:val="single" w:sz="8" w:space="0" w:color="D0D0CC" w:themeColor="accent6"/>
        <w:bottom w:val="single" w:sz="8" w:space="0" w:color="D0D0CC" w:themeColor="accent6"/>
        <w:right w:val="single" w:sz="8" w:space="0" w:color="D0D0CC" w:themeColor="accent6"/>
        <w:insideH w:val="single" w:sz="8" w:space="0" w:color="D0D0CC" w:themeColor="accent6"/>
        <w:insideV w:val="single" w:sz="8" w:space="0" w:color="D0D0CC" w:themeColor="accent6"/>
      </w:tblBorders>
    </w:tblPr>
    <w:tcPr>
      <w:shd w:val="clear" w:color="auto" w:fill="F3F3F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4" w:themeFill="accent6" w:themeFillTint="33"/>
      </w:tcPr>
    </w:tblStylePr>
    <w:tblStylePr w:type="band1Vert">
      <w:tblPr/>
      <w:tcPr>
        <w:shd w:val="clear" w:color="auto" w:fill="E7E7E5" w:themeFill="accent6" w:themeFillTint="7F"/>
      </w:tcPr>
    </w:tblStylePr>
    <w:tblStylePr w:type="band1Horz">
      <w:tblPr/>
      <w:tcPr>
        <w:tcBorders>
          <w:insideH w:val="single" w:sz="6" w:space="0" w:color="D0D0CC" w:themeColor="accent6"/>
          <w:insideV w:val="single" w:sz="6" w:space="0" w:color="D0D0CC" w:themeColor="accent6"/>
        </w:tcBorders>
        <w:shd w:val="clear" w:color="auto" w:fill="E7E7E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9E98" w:themeColor="accent5"/>
        <w:left w:val="single" w:sz="8" w:space="0" w:color="9F9E98" w:themeColor="accent5"/>
        <w:bottom w:val="single" w:sz="8" w:space="0" w:color="9F9E98" w:themeColor="accent5"/>
        <w:right w:val="single" w:sz="8" w:space="0" w:color="9F9E98" w:themeColor="accent5"/>
        <w:insideH w:val="single" w:sz="8" w:space="0" w:color="9F9E98" w:themeColor="accent5"/>
        <w:insideV w:val="single" w:sz="8" w:space="0" w:color="9F9E98" w:themeColor="accent5"/>
      </w:tblBorders>
    </w:tblPr>
    <w:tcPr>
      <w:shd w:val="clear" w:color="auto" w:fill="E7E7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A" w:themeFill="accent5" w:themeFillTint="33"/>
      </w:tcPr>
    </w:tblStylePr>
    <w:tblStylePr w:type="band1Vert">
      <w:tblPr/>
      <w:tcPr>
        <w:shd w:val="clear" w:color="auto" w:fill="CFCECB" w:themeFill="accent5" w:themeFillTint="7F"/>
      </w:tcPr>
    </w:tblStylePr>
    <w:tblStylePr w:type="band1Horz">
      <w:tblPr/>
      <w:tcPr>
        <w:tcBorders>
          <w:insideH w:val="single" w:sz="6" w:space="0" w:color="9F9E98" w:themeColor="accent5"/>
          <w:insideV w:val="single" w:sz="6" w:space="0" w:color="9F9E98" w:themeColor="accent5"/>
        </w:tcBorders>
        <w:shd w:val="clear" w:color="auto" w:fill="CFCE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4E48" w:themeColor="accent4"/>
        <w:left w:val="single" w:sz="8" w:space="0" w:color="514E48" w:themeColor="accent4"/>
        <w:bottom w:val="single" w:sz="8" w:space="0" w:color="514E48" w:themeColor="accent4"/>
        <w:right w:val="single" w:sz="8" w:space="0" w:color="514E48" w:themeColor="accent4"/>
        <w:insideH w:val="single" w:sz="8" w:space="0" w:color="514E48" w:themeColor="accent4"/>
        <w:insideV w:val="single" w:sz="8" w:space="0" w:color="514E48" w:themeColor="accent4"/>
      </w:tblBorders>
    </w:tblPr>
    <w:tcPr>
      <w:shd w:val="clear" w:color="auto" w:fill="D5D3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ED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BD9" w:themeFill="accent4" w:themeFillTint="33"/>
      </w:tcPr>
    </w:tblStylePr>
    <w:tblStylePr w:type="band1Vert">
      <w:tblPr/>
      <w:tcPr>
        <w:shd w:val="clear" w:color="auto" w:fill="ABA7A0" w:themeFill="accent4" w:themeFillTint="7F"/>
      </w:tcPr>
    </w:tblStylePr>
    <w:tblStylePr w:type="band1Horz">
      <w:tblPr/>
      <w:tcPr>
        <w:tcBorders>
          <w:insideH w:val="single" w:sz="6" w:space="0" w:color="514E48" w:themeColor="accent4"/>
          <w:insideV w:val="single" w:sz="6" w:space="0" w:color="514E48" w:themeColor="accent4"/>
        </w:tcBorders>
        <w:shd w:val="clear" w:color="auto" w:fill="ABA7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E6E4" w:themeColor="accent3"/>
        <w:left w:val="single" w:sz="8" w:space="0" w:color="E7E6E4" w:themeColor="accent3"/>
        <w:bottom w:val="single" w:sz="8" w:space="0" w:color="E7E6E4" w:themeColor="accent3"/>
        <w:right w:val="single" w:sz="8" w:space="0" w:color="E7E6E4" w:themeColor="accent3"/>
        <w:insideH w:val="single" w:sz="8" w:space="0" w:color="E7E6E4" w:themeColor="accent3"/>
        <w:insideV w:val="single" w:sz="8" w:space="0" w:color="E7E6E4" w:themeColor="accent3"/>
      </w:tblBorders>
    </w:tblPr>
    <w:tcPr>
      <w:shd w:val="clear" w:color="auto" w:fill="F9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9F9" w:themeFill="accent3" w:themeFillTint="33"/>
      </w:tcPr>
    </w:tblStylePr>
    <w:tblStylePr w:type="band1Vert">
      <w:tblPr/>
      <w:tcPr>
        <w:shd w:val="clear" w:color="auto" w:fill="F3F2F1" w:themeFill="accent3" w:themeFillTint="7F"/>
      </w:tcPr>
    </w:tblStylePr>
    <w:tblStylePr w:type="band1Horz">
      <w:tblPr/>
      <w:tcPr>
        <w:tcBorders>
          <w:insideH w:val="single" w:sz="6" w:space="0" w:color="E7E6E4" w:themeColor="accent3"/>
          <w:insideV w:val="single" w:sz="6" w:space="0" w:color="E7E6E4" w:themeColor="accent3"/>
        </w:tcBorders>
        <w:shd w:val="clear" w:color="auto" w:fill="F3F2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2F2B" w:themeColor="accent2"/>
        <w:left w:val="single" w:sz="8" w:space="0" w:color="312F2B" w:themeColor="accent2"/>
        <w:bottom w:val="single" w:sz="8" w:space="0" w:color="312F2B" w:themeColor="accent2"/>
        <w:right w:val="single" w:sz="8" w:space="0" w:color="312F2B" w:themeColor="accent2"/>
        <w:insideH w:val="single" w:sz="8" w:space="0" w:color="312F2B" w:themeColor="accent2"/>
        <w:insideV w:val="single" w:sz="8" w:space="0" w:color="312F2B" w:themeColor="accent2"/>
      </w:tblBorders>
    </w:tblPr>
    <w:tcPr>
      <w:shd w:val="clear" w:color="auto" w:fill="CEC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EA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2" w:themeFill="accent2" w:themeFillTint="33"/>
      </w:tcPr>
    </w:tblStylePr>
    <w:tblStylePr w:type="band1Vert">
      <w:tblPr/>
      <w:tcPr>
        <w:shd w:val="clear" w:color="auto" w:fill="9D9990" w:themeFill="accent2" w:themeFillTint="7F"/>
      </w:tcPr>
    </w:tblStylePr>
    <w:tblStylePr w:type="band1Horz">
      <w:tblPr/>
      <w:tcPr>
        <w:tcBorders>
          <w:insideH w:val="single" w:sz="6" w:space="0" w:color="312F2B" w:themeColor="accent2"/>
          <w:insideV w:val="single" w:sz="6" w:space="0" w:color="312F2B" w:themeColor="accent2"/>
        </w:tcBorders>
        <w:shd w:val="clear" w:color="auto" w:fill="9D99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8000" w:themeColor="accent1"/>
        <w:left w:val="single" w:sz="8" w:space="0" w:color="E38000" w:themeColor="accent1"/>
        <w:bottom w:val="single" w:sz="8" w:space="0" w:color="E38000" w:themeColor="accent1"/>
        <w:right w:val="single" w:sz="8" w:space="0" w:color="E38000" w:themeColor="accent1"/>
        <w:insideH w:val="single" w:sz="8" w:space="0" w:color="E38000" w:themeColor="accent1"/>
        <w:insideV w:val="single" w:sz="8" w:space="0" w:color="E38000" w:themeColor="accent1"/>
      </w:tblBorders>
    </w:tblPr>
    <w:tcPr>
      <w:shd w:val="clear" w:color="auto" w:fill="FFE0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6" w:themeFill="accent1" w:themeFillTint="33"/>
      </w:tcPr>
    </w:tblStylePr>
    <w:tblStylePr w:type="band1Vert">
      <w:tblPr/>
      <w:tcPr>
        <w:shd w:val="clear" w:color="auto" w:fill="FFC172" w:themeFill="accent1" w:themeFillTint="7F"/>
      </w:tcPr>
    </w:tblStylePr>
    <w:tblStylePr w:type="band1Horz">
      <w:tblPr/>
      <w:tcPr>
        <w:tcBorders>
          <w:insideH w:val="single" w:sz="6" w:space="0" w:color="E38000" w:themeColor="accent1"/>
          <w:insideV w:val="single" w:sz="6" w:space="0" w:color="E38000" w:themeColor="accent1"/>
        </w:tcBorders>
        <w:shd w:val="clear" w:color="auto" w:fill="FFC17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BDBD8" w:themeColor="accent6" w:themeTint="BF"/>
        <w:left w:val="single" w:sz="8" w:space="0" w:color="DBDBD8" w:themeColor="accent6" w:themeTint="BF"/>
        <w:bottom w:val="single" w:sz="8" w:space="0" w:color="DBDBD8" w:themeColor="accent6" w:themeTint="BF"/>
        <w:right w:val="single" w:sz="8" w:space="0" w:color="DBDBD8" w:themeColor="accent6" w:themeTint="BF"/>
        <w:insideH w:val="single" w:sz="8" w:space="0" w:color="DBDBD8" w:themeColor="accent6" w:themeTint="BF"/>
        <w:insideV w:val="single" w:sz="8" w:space="0" w:color="DBDBD8" w:themeColor="accent6" w:themeTint="BF"/>
      </w:tblBorders>
    </w:tblPr>
    <w:tcPr>
      <w:shd w:val="clear" w:color="auto" w:fill="F3F3F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5" w:themeFill="accent6" w:themeFillTint="7F"/>
      </w:tcPr>
    </w:tblStylePr>
    <w:tblStylePr w:type="band1Horz">
      <w:tblPr/>
      <w:tcPr>
        <w:shd w:val="clear" w:color="auto" w:fill="E7E7E5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7B6B1" w:themeColor="accent5" w:themeTint="BF"/>
        <w:left w:val="single" w:sz="8" w:space="0" w:color="B7B6B1" w:themeColor="accent5" w:themeTint="BF"/>
        <w:bottom w:val="single" w:sz="8" w:space="0" w:color="B7B6B1" w:themeColor="accent5" w:themeTint="BF"/>
        <w:right w:val="single" w:sz="8" w:space="0" w:color="B7B6B1" w:themeColor="accent5" w:themeTint="BF"/>
        <w:insideH w:val="single" w:sz="8" w:space="0" w:color="B7B6B1" w:themeColor="accent5" w:themeTint="BF"/>
        <w:insideV w:val="single" w:sz="8" w:space="0" w:color="B7B6B1" w:themeColor="accent5" w:themeTint="BF"/>
      </w:tblBorders>
    </w:tblPr>
    <w:tcPr>
      <w:shd w:val="clear" w:color="auto" w:fill="E7E7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6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B" w:themeFill="accent5" w:themeFillTint="7F"/>
      </w:tcPr>
    </w:tblStylePr>
    <w:tblStylePr w:type="band1Horz">
      <w:tblPr/>
      <w:tcPr>
        <w:shd w:val="clear" w:color="auto" w:fill="CFCECB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7B72" w:themeColor="accent4" w:themeTint="BF"/>
        <w:left w:val="single" w:sz="8" w:space="0" w:color="807B72" w:themeColor="accent4" w:themeTint="BF"/>
        <w:bottom w:val="single" w:sz="8" w:space="0" w:color="807B72" w:themeColor="accent4" w:themeTint="BF"/>
        <w:right w:val="single" w:sz="8" w:space="0" w:color="807B72" w:themeColor="accent4" w:themeTint="BF"/>
        <w:insideH w:val="single" w:sz="8" w:space="0" w:color="807B72" w:themeColor="accent4" w:themeTint="BF"/>
        <w:insideV w:val="single" w:sz="8" w:space="0" w:color="807B72" w:themeColor="accent4" w:themeTint="BF"/>
      </w:tblBorders>
    </w:tblPr>
    <w:tcPr>
      <w:shd w:val="clear" w:color="auto" w:fill="D5D3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7B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7A0" w:themeFill="accent4" w:themeFillTint="7F"/>
      </w:tcPr>
    </w:tblStylePr>
    <w:tblStylePr w:type="band1Horz">
      <w:tblPr/>
      <w:tcPr>
        <w:shd w:val="clear" w:color="auto" w:fill="ABA7A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ECEA" w:themeColor="accent3" w:themeTint="BF"/>
        <w:left w:val="single" w:sz="8" w:space="0" w:color="EDECEA" w:themeColor="accent3" w:themeTint="BF"/>
        <w:bottom w:val="single" w:sz="8" w:space="0" w:color="EDECEA" w:themeColor="accent3" w:themeTint="BF"/>
        <w:right w:val="single" w:sz="8" w:space="0" w:color="EDECEA" w:themeColor="accent3" w:themeTint="BF"/>
        <w:insideH w:val="single" w:sz="8" w:space="0" w:color="EDECEA" w:themeColor="accent3" w:themeTint="BF"/>
        <w:insideV w:val="single" w:sz="8" w:space="0" w:color="EDECEA" w:themeColor="accent3" w:themeTint="BF"/>
      </w:tblBorders>
    </w:tblPr>
    <w:tcPr>
      <w:shd w:val="clear" w:color="auto" w:fill="F9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C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1" w:themeFill="accent3" w:themeFillTint="7F"/>
      </w:tcPr>
    </w:tblStylePr>
    <w:tblStylePr w:type="band1Horz">
      <w:tblPr/>
      <w:tcPr>
        <w:shd w:val="clear" w:color="auto" w:fill="F3F2F1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8645C" w:themeColor="accent2" w:themeTint="BF"/>
        <w:left w:val="single" w:sz="8" w:space="0" w:color="68645C" w:themeColor="accent2" w:themeTint="BF"/>
        <w:bottom w:val="single" w:sz="8" w:space="0" w:color="68645C" w:themeColor="accent2" w:themeTint="BF"/>
        <w:right w:val="single" w:sz="8" w:space="0" w:color="68645C" w:themeColor="accent2" w:themeTint="BF"/>
        <w:insideH w:val="single" w:sz="8" w:space="0" w:color="68645C" w:themeColor="accent2" w:themeTint="BF"/>
        <w:insideV w:val="single" w:sz="8" w:space="0" w:color="68645C" w:themeColor="accent2" w:themeTint="BF"/>
      </w:tblBorders>
    </w:tblPr>
    <w:tcPr>
      <w:shd w:val="clear" w:color="auto" w:fill="CEC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4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9990" w:themeFill="accent2" w:themeFillTint="7F"/>
      </w:tcPr>
    </w:tblStylePr>
    <w:tblStylePr w:type="band1Horz">
      <w:tblPr/>
      <w:tcPr>
        <w:shd w:val="clear" w:color="auto" w:fill="9D999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A12B" w:themeColor="accent1" w:themeTint="BF"/>
        <w:left w:val="single" w:sz="8" w:space="0" w:color="FFA12B" w:themeColor="accent1" w:themeTint="BF"/>
        <w:bottom w:val="single" w:sz="8" w:space="0" w:color="FFA12B" w:themeColor="accent1" w:themeTint="BF"/>
        <w:right w:val="single" w:sz="8" w:space="0" w:color="FFA12B" w:themeColor="accent1" w:themeTint="BF"/>
        <w:insideH w:val="single" w:sz="8" w:space="0" w:color="FFA12B" w:themeColor="accent1" w:themeTint="BF"/>
        <w:insideV w:val="single" w:sz="8" w:space="0" w:color="FFA12B" w:themeColor="accent1" w:themeTint="BF"/>
      </w:tblBorders>
    </w:tblPr>
    <w:tcPr>
      <w:shd w:val="clear" w:color="auto" w:fill="FFE0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72" w:themeFill="accent1" w:themeFillTint="7F"/>
      </w:tcPr>
    </w:tblStylePr>
    <w:tblStylePr w:type="band1Horz">
      <w:tblPr/>
      <w:tcPr>
        <w:shd w:val="clear" w:color="auto" w:fill="FFC172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D0C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6A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9E9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9E9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E9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E96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9E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F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7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7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7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770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4E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26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A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A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5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E6E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74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AD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AD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D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DA6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2F2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7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3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3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3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320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8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F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F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F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F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F00" w:themeFill="accent1" w:themeFillShade="BF"/>
      </w:tcPr>
    </w:tblStylePr>
  </w:style>
  <w:style w:type="paragraph" w:styleId="Bibliografie">
    <w:name w:val="Bibliography"/>
    <w:basedOn w:val="ZsysbasisAcomo"/>
    <w:next w:val="BodytextAcomo"/>
    <w:uiPriority w:val="98"/>
    <w:semiHidden/>
    <w:rsid w:val="00E07762"/>
  </w:style>
  <w:style w:type="paragraph" w:styleId="Citaat">
    <w:name w:val="Quote"/>
    <w:basedOn w:val="ZsysbasisAcomo"/>
    <w:next w:val="BodytextAcomo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Acomo"/>
    <w:next w:val="BodytextAcomo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nd note reference Acomo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Acomo"/>
    <w:next w:val="BodytextAcomo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Acomo"/>
    <w:next w:val="BodytextAcomo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Acomo"/>
    <w:next w:val="BodytextAcomo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HeadingnumberingAcomo">
    <w:name w:val="Heading numbering Acomo"/>
    <w:uiPriority w:val="4"/>
    <w:semiHidden/>
    <w:rsid w:val="006C5079"/>
    <w:pPr>
      <w:numPr>
        <w:numId w:val="9"/>
      </w:numPr>
    </w:pPr>
  </w:style>
  <w:style w:type="paragraph" w:customStyle="1" w:styleId="ZsyseenpuntAcomo">
    <w:name w:val="Zsyseenpunt Acomo"/>
    <w:basedOn w:val="ZsysbasisAcomo"/>
    <w:next w:val="BodytextAcomo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Acomo">
    <w:name w:val="Zsysbasisdocumentgegevens Acomo"/>
    <w:basedOn w:val="ZsysbasisAcomo"/>
    <w:next w:val="BodytextAcomo"/>
    <w:uiPriority w:val="4"/>
    <w:semiHidden/>
    <w:rsid w:val="00144383"/>
    <w:pPr>
      <w:spacing w:line="280" w:lineRule="exact"/>
    </w:pPr>
    <w:rPr>
      <w:noProof/>
    </w:rPr>
  </w:style>
  <w:style w:type="paragraph" w:customStyle="1" w:styleId="DocumentdataheadingAcomo">
    <w:name w:val="Document data heading Acomo"/>
    <w:basedOn w:val="ZsysbasisdocumentgegevensAcomo"/>
    <w:uiPriority w:val="4"/>
    <w:rsid w:val="00D3514F"/>
    <w:rPr>
      <w:b/>
      <w:caps/>
    </w:rPr>
  </w:style>
  <w:style w:type="paragraph" w:customStyle="1" w:styleId="DocumentdataAcomo">
    <w:name w:val="Document data Acomo"/>
    <w:basedOn w:val="ZsysbasisdocumentgegevensAcomo"/>
    <w:uiPriority w:val="4"/>
    <w:rsid w:val="00144383"/>
    <w:pPr>
      <w:jc w:val="right"/>
    </w:pPr>
    <w:rPr>
      <w:caps/>
      <w:color w:val="514E48" w:themeColor="accent4"/>
      <w:sz w:val="15"/>
    </w:rPr>
  </w:style>
  <w:style w:type="paragraph" w:customStyle="1" w:styleId="PagenumberAcomo">
    <w:name w:val="Page number Acomo"/>
    <w:basedOn w:val="ZsysbasisdocumentgegevensAcomo"/>
    <w:uiPriority w:val="4"/>
    <w:rsid w:val="00144383"/>
    <w:rPr>
      <w:b/>
      <w:sz w:val="15"/>
    </w:rPr>
  </w:style>
  <w:style w:type="paragraph" w:customStyle="1" w:styleId="SenderinformationAcomo">
    <w:name w:val="Sender information Acomo"/>
    <w:basedOn w:val="ZsysbasisdocumentgegevensAcomo"/>
    <w:uiPriority w:val="4"/>
    <w:rsid w:val="00135E7B"/>
  </w:style>
  <w:style w:type="paragraph" w:customStyle="1" w:styleId="SenderinformationheadingAcomo">
    <w:name w:val="Sender information heading Acomo"/>
    <w:basedOn w:val="ZsysbasisdocumentgegevensAcomo"/>
    <w:uiPriority w:val="4"/>
    <w:rsid w:val="00135E7B"/>
  </w:style>
  <w:style w:type="numbering" w:customStyle="1" w:styleId="ListstandardAcomo">
    <w:name w:val="List standard Acomo"/>
    <w:uiPriority w:val="4"/>
    <w:semiHidden/>
    <w:rsid w:val="0026223C"/>
    <w:pPr>
      <w:numPr>
        <w:numId w:val="10"/>
      </w:numPr>
    </w:pPr>
  </w:style>
  <w:style w:type="paragraph" w:customStyle="1" w:styleId="ParagraphforpictureAcomo">
    <w:name w:val="Paragraph for picture Acomo"/>
    <w:basedOn w:val="ZsysbasisAcomo"/>
    <w:next w:val="BodytextAcomo"/>
    <w:uiPriority w:val="4"/>
    <w:qFormat/>
    <w:rsid w:val="00A01CD1"/>
  </w:style>
  <w:style w:type="paragraph" w:customStyle="1" w:styleId="TitleAcomo">
    <w:name w:val="Title Acomo"/>
    <w:basedOn w:val="ZsysbasisAcomo"/>
    <w:uiPriority w:val="4"/>
    <w:qFormat/>
    <w:rsid w:val="00144383"/>
    <w:pPr>
      <w:keepLines/>
      <w:spacing w:line="360" w:lineRule="exact"/>
      <w:jc w:val="right"/>
    </w:pPr>
    <w:rPr>
      <w:b/>
      <w:caps/>
      <w:sz w:val="28"/>
    </w:rPr>
  </w:style>
  <w:style w:type="paragraph" w:customStyle="1" w:styleId="SubtitleAcomo">
    <w:name w:val="Subtitle Acomo"/>
    <w:basedOn w:val="ZsysbasisAcomo"/>
    <w:uiPriority w:val="4"/>
    <w:qFormat/>
    <w:rsid w:val="00A9666A"/>
    <w:pPr>
      <w:keepLines/>
    </w:pPr>
  </w:style>
  <w:style w:type="numbering" w:customStyle="1" w:styleId="AppendixnumberingAcomo">
    <w:name w:val="Appendix numbering Acomo"/>
    <w:uiPriority w:val="4"/>
    <w:semiHidden/>
    <w:rsid w:val="003B3BFA"/>
    <w:pPr>
      <w:numPr>
        <w:numId w:val="11"/>
      </w:numPr>
    </w:pPr>
  </w:style>
  <w:style w:type="paragraph" w:customStyle="1" w:styleId="Appendixheading1Acomo">
    <w:name w:val="Appendix heading 1 Acomo"/>
    <w:basedOn w:val="ZsysbasisAcomo"/>
    <w:next w:val="BodytextAcomo"/>
    <w:uiPriority w:val="4"/>
    <w:qFormat/>
    <w:rsid w:val="003B3BFA"/>
    <w:pPr>
      <w:keepNext/>
      <w:keepLines/>
      <w:numPr>
        <w:numId w:val="31"/>
      </w:numPr>
      <w:spacing w:line="300" w:lineRule="atLeast"/>
      <w:outlineLvl w:val="0"/>
    </w:pPr>
    <w:rPr>
      <w:b/>
      <w:bCs/>
      <w:color w:val="E38000" w:themeColor="accent1"/>
      <w:sz w:val="24"/>
      <w:szCs w:val="32"/>
    </w:rPr>
  </w:style>
  <w:style w:type="paragraph" w:customStyle="1" w:styleId="Appendixheading2Acomo">
    <w:name w:val="Appendix heading 2 Acomo"/>
    <w:basedOn w:val="ZsysbasisAcomo"/>
    <w:next w:val="BodytextAcomo"/>
    <w:uiPriority w:val="4"/>
    <w:qFormat/>
    <w:rsid w:val="003B3BFA"/>
    <w:pPr>
      <w:keepNext/>
      <w:keepLines/>
      <w:numPr>
        <w:ilvl w:val="1"/>
        <w:numId w:val="31"/>
      </w:numPr>
      <w:spacing w:before="280"/>
      <w:outlineLvl w:val="1"/>
    </w:pPr>
    <w:rPr>
      <w:b/>
      <w:bCs/>
      <w:iCs/>
      <w:color w:val="auto"/>
      <w:sz w:val="21"/>
      <w:szCs w:val="28"/>
    </w:rPr>
  </w:style>
  <w:style w:type="paragraph" w:styleId="Onderwerpvanopmerking">
    <w:name w:val="annotation subject"/>
    <w:basedOn w:val="ZsysbasisAcomo"/>
    <w:next w:val="BodytextAcomo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Acomo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Acomo"/>
    <w:next w:val="BodytextAcomo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Acomo"/>
    <w:next w:val="BodytextAcomo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Table of Figures Acomo"/>
    <w:basedOn w:val="ZsysbasisAcomo"/>
    <w:next w:val="BodytextAcomo"/>
    <w:uiPriority w:val="4"/>
    <w:rsid w:val="00DD2A9E"/>
  </w:style>
  <w:style w:type="table" w:customStyle="1" w:styleId="TablewithoutformattingAcomo">
    <w:name w:val="Table without formatting Acomo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Acomo">
    <w:name w:val="Zsysbasistoc Acomo"/>
    <w:basedOn w:val="ZsysbasisAcomo"/>
    <w:next w:val="BodytextAcomo"/>
    <w:uiPriority w:val="4"/>
    <w:semiHidden/>
    <w:rsid w:val="00706D10"/>
    <w:pPr>
      <w:ind w:left="709" w:right="567" w:hanging="709"/>
    </w:pPr>
  </w:style>
  <w:style w:type="paragraph" w:customStyle="1" w:styleId="AgendaitemAcomo">
    <w:name w:val="Agenda item Acomo"/>
    <w:basedOn w:val="ZsysbasisAcomo"/>
    <w:uiPriority w:val="4"/>
    <w:rsid w:val="00B237FC"/>
    <w:pPr>
      <w:numPr>
        <w:numId w:val="27"/>
      </w:numPr>
    </w:pPr>
  </w:style>
  <w:style w:type="numbering" w:customStyle="1" w:styleId="AgendaitemlistAcomo">
    <w:name w:val="Agenda item (list) Acomo"/>
    <w:uiPriority w:val="4"/>
    <w:semiHidden/>
    <w:rsid w:val="004379A2"/>
    <w:pPr>
      <w:numPr>
        <w:numId w:val="22"/>
      </w:numPr>
    </w:pPr>
  </w:style>
  <w:style w:type="paragraph" w:customStyle="1" w:styleId="ZsysbasistabeltekstAcomo">
    <w:name w:val="Zsysbasistabeltekst Acomo"/>
    <w:basedOn w:val="ZsysbasisAcomo"/>
    <w:next w:val="TabletextAcomo"/>
    <w:uiPriority w:val="4"/>
    <w:semiHidden/>
    <w:rsid w:val="008D23E7"/>
    <w:rPr>
      <w:sz w:val="17"/>
    </w:rPr>
  </w:style>
  <w:style w:type="paragraph" w:customStyle="1" w:styleId="TabletextAcomo">
    <w:name w:val="Table text Acomo"/>
    <w:basedOn w:val="ZsysbasistabeltekstAcomo"/>
    <w:uiPriority w:val="4"/>
    <w:rsid w:val="008D23E7"/>
  </w:style>
  <w:style w:type="paragraph" w:customStyle="1" w:styleId="TableheadingAcomo">
    <w:name w:val="Table heading Acomo"/>
    <w:basedOn w:val="ZsysbasistabeltekstAcomo"/>
    <w:next w:val="TabletextAcomo"/>
    <w:uiPriority w:val="4"/>
    <w:rsid w:val="008D23E7"/>
    <w:rPr>
      <w:b/>
    </w:rPr>
  </w:style>
  <w:style w:type="paragraph" w:customStyle="1" w:styleId="DocumentnameAcomo">
    <w:name w:val="Document name Acomo"/>
    <w:basedOn w:val="ZsysbasisAcomo"/>
    <w:next w:val="BodytextAcomo"/>
    <w:uiPriority w:val="4"/>
    <w:rsid w:val="00F0042B"/>
  </w:style>
  <w:style w:type="paragraph" w:customStyle="1" w:styleId="AlineavoorafbeeldingAcomo">
    <w:name w:val="Alinea voor afbeelding Acomo"/>
    <w:basedOn w:val="ZsysbasisAcomo"/>
    <w:next w:val="Standaard"/>
    <w:uiPriority w:val="4"/>
    <w:qFormat/>
    <w:rsid w:val="00B56941"/>
  </w:style>
  <w:style w:type="paragraph" w:customStyle="1" w:styleId="TableheadingwhiteAcomo">
    <w:name w:val="Table heading white Acomo"/>
    <w:basedOn w:val="ZsysbasistabeltekstAcomo"/>
    <w:uiPriority w:val="4"/>
    <w:rsid w:val="00D3514F"/>
    <w:rPr>
      <w:b/>
      <w:color w:val="FFFFFF"/>
    </w:rPr>
  </w:style>
  <w:style w:type="paragraph" w:customStyle="1" w:styleId="SubjectAcomo">
    <w:name w:val="Subject Acomo"/>
    <w:basedOn w:val="ZsysbasisdocumentgegevensAcomo"/>
    <w:next w:val="Heading1nonumberAcomo"/>
    <w:uiPriority w:val="4"/>
    <w:rsid w:val="00BF7DCB"/>
    <w:pPr>
      <w:spacing w:after="540" w:line="380" w:lineRule="exact"/>
    </w:pPr>
    <w:rPr>
      <w:caps/>
      <w:color w:val="514E48" w:themeColor="accent4"/>
      <w:spacing w:val="2"/>
      <w:sz w:val="34"/>
    </w:rPr>
  </w:style>
  <w:style w:type="table" w:customStyle="1" w:styleId="TablestyleAcomo">
    <w:name w:val="Table style Acomo"/>
    <w:basedOn w:val="Standaardtabel"/>
    <w:uiPriority w:val="99"/>
    <w:rsid w:val="000E4D5A"/>
    <w:pPr>
      <w:spacing w:line="240" w:lineRule="auto"/>
    </w:pPr>
    <w:tblPr>
      <w:tblStyleRowBandSize w:val="1"/>
      <w:tblCellMar>
        <w:left w:w="113" w:type="dxa"/>
        <w:right w:w="113" w:type="dxa"/>
      </w:tblCellMar>
    </w:tblPr>
    <w:tblStylePr w:type="firstRow">
      <w:tblPr/>
      <w:tcPr>
        <w:shd w:val="clear" w:color="auto" w:fill="FFFFFF"/>
      </w:tcPr>
    </w:tblStylePr>
    <w:tblStylePr w:type="lastRow">
      <w:tblPr/>
      <w:tcPr>
        <w:shd w:val="clear" w:color="auto" w:fill="514E48" w:themeFill="accent4"/>
      </w:tcPr>
    </w:tblStylePr>
    <w:tblStylePr w:type="band1Horz">
      <w:tblPr/>
      <w:tcPr>
        <w:tcBorders>
          <w:bottom w:val="single" w:sz="4" w:space="0" w:color="FFFFFF"/>
        </w:tcBorders>
        <w:shd w:val="clear" w:color="auto" w:fill="E7E6E4" w:themeFill="accent3"/>
      </w:tcPr>
    </w:tblStylePr>
    <w:tblStylePr w:type="band2Horz">
      <w:tblPr/>
      <w:tcPr>
        <w:tcBorders>
          <w:bottom w:val="single" w:sz="4" w:space="0" w:color="FFFFFF"/>
        </w:tcBorders>
        <w:shd w:val="clear" w:color="auto" w:fill="E7E6E4" w:themeFill="accent3"/>
      </w:tcPr>
    </w:tblStylePr>
  </w:style>
  <w:style w:type="paragraph" w:customStyle="1" w:styleId="DocumentdatacityanddateAcomo">
    <w:name w:val="Document data city and date Acomo"/>
    <w:basedOn w:val="ZsysbasisdocumentgegevensAcomo"/>
    <w:next w:val="BodytextboldAcomo"/>
    <w:uiPriority w:val="4"/>
    <w:rsid w:val="005D68D3"/>
    <w:pPr>
      <w:spacing w:before="200"/>
    </w:pPr>
    <w:rPr>
      <w:b/>
      <w:caps/>
    </w:rPr>
  </w:style>
  <w:style w:type="paragraph" w:customStyle="1" w:styleId="TableheadingorangeAcomo">
    <w:name w:val="Table heading orange Acomo"/>
    <w:basedOn w:val="ZsysbasistabeltekstAcomo"/>
    <w:next w:val="TableheadingwhiteAcomo"/>
    <w:uiPriority w:val="4"/>
    <w:rsid w:val="00BF7DCB"/>
    <w:rPr>
      <w:b/>
      <w:color w:val="E38000" w:themeColor="accent1"/>
    </w:rPr>
  </w:style>
  <w:style w:type="paragraph" w:customStyle="1" w:styleId="AppendixheadingAcomo">
    <w:name w:val="Appendix heading Acomo"/>
    <w:basedOn w:val="ZsysbasisAcomo"/>
    <w:next w:val="BodytextAcomo"/>
    <w:uiPriority w:val="4"/>
    <w:rsid w:val="00BF7DCB"/>
    <w:pPr>
      <w:spacing w:line="460" w:lineRule="exact"/>
    </w:pPr>
    <w:rPr>
      <w:caps/>
      <w:color w:val="514E48" w:themeColor="accent4"/>
      <w:spacing w:val="8"/>
      <w:sz w:val="34"/>
    </w:rPr>
  </w:style>
  <w:style w:type="table" w:styleId="Donkerelijst">
    <w:name w:val="Dark List"/>
    <w:basedOn w:val="Standaardtabel"/>
    <w:uiPriority w:val="70"/>
    <w:semiHidden/>
    <w:unhideWhenUsed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BA6E9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FFA12B" w:themeColor="accent1" w:themeTint="BF"/>
        <w:left w:val="single" w:sz="8" w:space="0" w:color="FFA12B" w:themeColor="accent1" w:themeTint="BF"/>
        <w:bottom w:val="single" w:sz="8" w:space="0" w:color="FFA12B" w:themeColor="accent1" w:themeTint="BF"/>
        <w:right w:val="single" w:sz="8" w:space="0" w:color="FFA12B" w:themeColor="accent1" w:themeTint="BF"/>
        <w:insideH w:val="single" w:sz="8" w:space="0" w:color="FFA1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2B" w:themeColor="accent1" w:themeTint="BF"/>
          <w:left w:val="single" w:sz="8" w:space="0" w:color="FFA12B" w:themeColor="accent1" w:themeTint="BF"/>
          <w:bottom w:val="single" w:sz="8" w:space="0" w:color="FFA12B" w:themeColor="accent1" w:themeTint="BF"/>
          <w:right w:val="single" w:sz="8" w:space="0" w:color="FFA12B" w:themeColor="accent1" w:themeTint="BF"/>
          <w:insideH w:val="nil"/>
          <w:insideV w:val="nil"/>
        </w:tcBorders>
        <w:shd w:val="clear" w:color="auto" w:fill="E38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2B" w:themeColor="accent1" w:themeTint="BF"/>
          <w:left w:val="single" w:sz="8" w:space="0" w:color="FFA12B" w:themeColor="accent1" w:themeTint="BF"/>
          <w:bottom w:val="single" w:sz="8" w:space="0" w:color="FFA12B" w:themeColor="accent1" w:themeTint="BF"/>
          <w:right w:val="single" w:sz="8" w:space="0" w:color="FFA1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8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8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8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8000" w:themeColor="accent1"/>
        <w:bottom w:val="single" w:sz="8" w:space="0" w:color="E38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8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8000" w:themeColor="accent1"/>
          <w:bottom w:val="single" w:sz="8" w:space="0" w:color="E38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8000" w:themeColor="accent1"/>
          <w:bottom w:val="single" w:sz="8" w:space="0" w:color="E38000" w:themeColor="accent1"/>
        </w:tcBorders>
      </w:tcPr>
    </w:tblStylePr>
    <w:tblStylePr w:type="band1Vert">
      <w:tblPr/>
      <w:tcPr>
        <w:shd w:val="clear" w:color="auto" w:fill="FFE0B9" w:themeFill="accent1" w:themeFillTint="3F"/>
      </w:tcPr>
    </w:tblStylePr>
    <w:tblStylePr w:type="band1Horz">
      <w:tblPr/>
      <w:tcPr>
        <w:shd w:val="clear" w:color="auto" w:fill="FFE0B9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BA6E9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2F2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2F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2522" w:themeFill="accent2" w:themeFillShade="CC"/>
      </w:tcPr>
    </w:tblStylePr>
    <w:tblStylePr w:type="lastRow">
      <w:rPr>
        <w:b/>
        <w:bCs/>
        <w:color w:val="27252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E38000" w:themeColor="accent1"/>
        <w:left w:val="single" w:sz="8" w:space="0" w:color="E38000" w:themeColor="accent1"/>
        <w:bottom w:val="single" w:sz="8" w:space="0" w:color="E38000" w:themeColor="accent1"/>
        <w:right w:val="single" w:sz="8" w:space="0" w:color="E38000" w:themeColor="accent1"/>
        <w:insideH w:val="single" w:sz="8" w:space="0" w:color="E38000" w:themeColor="accent1"/>
        <w:insideV w:val="single" w:sz="8" w:space="0" w:color="E38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18" w:space="0" w:color="E38000" w:themeColor="accent1"/>
          <w:right w:val="single" w:sz="8" w:space="0" w:color="E38000" w:themeColor="accent1"/>
          <w:insideH w:val="nil"/>
          <w:insideV w:val="single" w:sz="8" w:space="0" w:color="E38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  <w:insideH w:val="nil"/>
          <w:insideV w:val="single" w:sz="8" w:space="0" w:color="E38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</w:tcBorders>
      </w:tcPr>
    </w:tblStylePr>
    <w:tblStylePr w:type="band1Vert"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</w:tcBorders>
        <w:shd w:val="clear" w:color="auto" w:fill="FFE0B9" w:themeFill="accent1" w:themeFillTint="3F"/>
      </w:tcPr>
    </w:tblStylePr>
    <w:tblStylePr w:type="band1Horz"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  <w:insideV w:val="single" w:sz="8" w:space="0" w:color="E38000" w:themeColor="accent1"/>
        </w:tcBorders>
        <w:shd w:val="clear" w:color="auto" w:fill="FFE0B9" w:themeFill="accent1" w:themeFillTint="3F"/>
      </w:tcPr>
    </w:tblStylePr>
    <w:tblStylePr w:type="band2Horz"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  <w:insideV w:val="single" w:sz="8" w:space="0" w:color="E3800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BA6E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BA6E9F"/>
    <w:pPr>
      <w:spacing w:line="240" w:lineRule="auto"/>
    </w:pPr>
    <w:rPr>
      <w:color w:val="AA5F00" w:themeColor="accent1" w:themeShade="BF"/>
    </w:rPr>
    <w:tblPr>
      <w:tblStyleRowBandSize w:val="1"/>
      <w:tblStyleColBandSize w:val="1"/>
      <w:tblBorders>
        <w:top w:val="single" w:sz="8" w:space="0" w:color="E38000" w:themeColor="accent1"/>
        <w:bottom w:val="single" w:sz="8" w:space="0" w:color="E38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8000" w:themeColor="accent1"/>
          <w:left w:val="nil"/>
          <w:bottom w:val="single" w:sz="8" w:space="0" w:color="E38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8000" w:themeColor="accent1"/>
          <w:left w:val="nil"/>
          <w:bottom w:val="single" w:sz="8" w:space="0" w:color="E38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9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BA6E9F"/>
    <w:pPr>
      <w:spacing w:line="240" w:lineRule="auto"/>
    </w:pPr>
    <w:tblPr>
      <w:tblStyleRowBandSize w:val="1"/>
      <w:tblStyleColBandSize w:val="1"/>
      <w:tblBorders>
        <w:top w:val="single" w:sz="8" w:space="0" w:color="E38000" w:themeColor="accent1"/>
        <w:left w:val="single" w:sz="8" w:space="0" w:color="E38000" w:themeColor="accent1"/>
        <w:bottom w:val="single" w:sz="8" w:space="0" w:color="E38000" w:themeColor="accent1"/>
        <w:right w:val="single" w:sz="8" w:space="0" w:color="E38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8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</w:tcBorders>
      </w:tcPr>
    </w:tblStylePr>
    <w:tblStylePr w:type="band1Horz">
      <w:tblPr/>
      <w:tcPr>
        <w:tcBorders>
          <w:top w:val="single" w:sz="8" w:space="0" w:color="E38000" w:themeColor="accent1"/>
          <w:left w:val="single" w:sz="8" w:space="0" w:color="E38000" w:themeColor="accent1"/>
          <w:bottom w:val="single" w:sz="8" w:space="0" w:color="E38000" w:themeColor="accent1"/>
          <w:right w:val="single" w:sz="8" w:space="0" w:color="E38000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84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84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0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0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4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4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2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2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B455" w:themeColor="accent1" w:themeTint="99"/>
        <w:bottom w:val="single" w:sz="4" w:space="0" w:color="FFB455" w:themeColor="accent1" w:themeTint="99"/>
        <w:insideH w:val="single" w:sz="4" w:space="0" w:color="FFB45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898479" w:themeColor="accent2" w:themeTint="99"/>
        <w:bottom w:val="single" w:sz="4" w:space="0" w:color="898479" w:themeColor="accent2" w:themeTint="99"/>
        <w:insideH w:val="single" w:sz="4" w:space="0" w:color="8984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0F0EE" w:themeColor="accent3" w:themeTint="99"/>
        <w:bottom w:val="single" w:sz="4" w:space="0" w:color="F0F0EE" w:themeColor="accent3" w:themeTint="99"/>
        <w:insideH w:val="single" w:sz="4" w:space="0" w:color="F0F0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9A958D" w:themeColor="accent4" w:themeTint="99"/>
        <w:bottom w:val="single" w:sz="4" w:space="0" w:color="9A958D" w:themeColor="accent4" w:themeTint="99"/>
        <w:insideH w:val="single" w:sz="4" w:space="0" w:color="9A95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C5C4C1" w:themeColor="accent5" w:themeTint="99"/>
        <w:bottom w:val="single" w:sz="4" w:space="0" w:color="C5C4C1" w:themeColor="accent5" w:themeTint="99"/>
        <w:insideH w:val="single" w:sz="4" w:space="0" w:color="C5C4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2E2E0" w:themeColor="accent6" w:themeTint="99"/>
        <w:bottom w:val="single" w:sz="4" w:space="0" w:color="E2E2E0" w:themeColor="accent6" w:themeTint="99"/>
        <w:insideH w:val="single" w:sz="4" w:space="0" w:color="E2E2E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38000" w:themeColor="accent1"/>
        <w:left w:val="single" w:sz="4" w:space="0" w:color="E38000" w:themeColor="accent1"/>
        <w:bottom w:val="single" w:sz="4" w:space="0" w:color="E38000" w:themeColor="accent1"/>
        <w:right w:val="single" w:sz="4" w:space="0" w:color="E38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8000" w:themeFill="accent1"/>
      </w:tcPr>
    </w:tblStylePr>
    <w:tblStylePr w:type="lastRow">
      <w:rPr>
        <w:b/>
        <w:bCs/>
      </w:rPr>
      <w:tblPr/>
      <w:tcPr>
        <w:tcBorders>
          <w:top w:val="double" w:sz="4" w:space="0" w:color="E38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8000" w:themeColor="accent1"/>
          <w:right w:val="single" w:sz="4" w:space="0" w:color="E38000" w:themeColor="accent1"/>
        </w:tcBorders>
      </w:tcPr>
    </w:tblStylePr>
    <w:tblStylePr w:type="band1Horz">
      <w:tblPr/>
      <w:tcPr>
        <w:tcBorders>
          <w:top w:val="single" w:sz="4" w:space="0" w:color="E38000" w:themeColor="accent1"/>
          <w:bottom w:val="single" w:sz="4" w:space="0" w:color="E38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8000" w:themeColor="accent1"/>
          <w:left w:val="nil"/>
        </w:tcBorders>
      </w:tcPr>
    </w:tblStylePr>
    <w:tblStylePr w:type="swCell">
      <w:tblPr/>
      <w:tcPr>
        <w:tcBorders>
          <w:top w:val="double" w:sz="4" w:space="0" w:color="E380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312F2B" w:themeColor="accent2"/>
        <w:left w:val="single" w:sz="4" w:space="0" w:color="312F2B" w:themeColor="accent2"/>
        <w:bottom w:val="single" w:sz="4" w:space="0" w:color="312F2B" w:themeColor="accent2"/>
        <w:right w:val="single" w:sz="4" w:space="0" w:color="312F2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2F2B" w:themeFill="accent2"/>
      </w:tcPr>
    </w:tblStylePr>
    <w:tblStylePr w:type="lastRow">
      <w:rPr>
        <w:b/>
        <w:bCs/>
      </w:rPr>
      <w:tblPr/>
      <w:tcPr>
        <w:tcBorders>
          <w:top w:val="double" w:sz="4" w:space="0" w:color="312F2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2F2B" w:themeColor="accent2"/>
          <w:right w:val="single" w:sz="4" w:space="0" w:color="312F2B" w:themeColor="accent2"/>
        </w:tcBorders>
      </w:tcPr>
    </w:tblStylePr>
    <w:tblStylePr w:type="band1Horz">
      <w:tblPr/>
      <w:tcPr>
        <w:tcBorders>
          <w:top w:val="single" w:sz="4" w:space="0" w:color="312F2B" w:themeColor="accent2"/>
          <w:bottom w:val="single" w:sz="4" w:space="0" w:color="312F2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2F2B" w:themeColor="accent2"/>
          <w:left w:val="nil"/>
        </w:tcBorders>
      </w:tcPr>
    </w:tblStylePr>
    <w:tblStylePr w:type="swCell">
      <w:tblPr/>
      <w:tcPr>
        <w:tcBorders>
          <w:top w:val="double" w:sz="4" w:space="0" w:color="312F2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7E6E4" w:themeColor="accent3"/>
        <w:left w:val="single" w:sz="4" w:space="0" w:color="E7E6E4" w:themeColor="accent3"/>
        <w:bottom w:val="single" w:sz="4" w:space="0" w:color="E7E6E4" w:themeColor="accent3"/>
        <w:right w:val="single" w:sz="4" w:space="0" w:color="E7E6E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E6E4" w:themeFill="accent3"/>
      </w:tcPr>
    </w:tblStylePr>
    <w:tblStylePr w:type="lastRow">
      <w:rPr>
        <w:b/>
        <w:bCs/>
      </w:rPr>
      <w:tblPr/>
      <w:tcPr>
        <w:tcBorders>
          <w:top w:val="double" w:sz="4" w:space="0" w:color="E7E6E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E6E4" w:themeColor="accent3"/>
          <w:right w:val="single" w:sz="4" w:space="0" w:color="E7E6E4" w:themeColor="accent3"/>
        </w:tcBorders>
      </w:tcPr>
    </w:tblStylePr>
    <w:tblStylePr w:type="band1Horz">
      <w:tblPr/>
      <w:tcPr>
        <w:tcBorders>
          <w:top w:val="single" w:sz="4" w:space="0" w:color="E7E6E4" w:themeColor="accent3"/>
          <w:bottom w:val="single" w:sz="4" w:space="0" w:color="E7E6E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E6E4" w:themeColor="accent3"/>
          <w:left w:val="nil"/>
        </w:tcBorders>
      </w:tcPr>
    </w:tblStylePr>
    <w:tblStylePr w:type="swCell">
      <w:tblPr/>
      <w:tcPr>
        <w:tcBorders>
          <w:top w:val="double" w:sz="4" w:space="0" w:color="E7E6E4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514E48" w:themeColor="accent4"/>
        <w:left w:val="single" w:sz="4" w:space="0" w:color="514E48" w:themeColor="accent4"/>
        <w:bottom w:val="single" w:sz="4" w:space="0" w:color="514E48" w:themeColor="accent4"/>
        <w:right w:val="single" w:sz="4" w:space="0" w:color="514E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4E48" w:themeFill="accent4"/>
      </w:tcPr>
    </w:tblStylePr>
    <w:tblStylePr w:type="lastRow">
      <w:rPr>
        <w:b/>
        <w:bCs/>
      </w:rPr>
      <w:tblPr/>
      <w:tcPr>
        <w:tcBorders>
          <w:top w:val="double" w:sz="4" w:space="0" w:color="514E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4E48" w:themeColor="accent4"/>
          <w:right w:val="single" w:sz="4" w:space="0" w:color="514E48" w:themeColor="accent4"/>
        </w:tcBorders>
      </w:tcPr>
    </w:tblStylePr>
    <w:tblStylePr w:type="band1Horz">
      <w:tblPr/>
      <w:tcPr>
        <w:tcBorders>
          <w:top w:val="single" w:sz="4" w:space="0" w:color="514E48" w:themeColor="accent4"/>
          <w:bottom w:val="single" w:sz="4" w:space="0" w:color="514E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4E48" w:themeColor="accent4"/>
          <w:left w:val="nil"/>
        </w:tcBorders>
      </w:tcPr>
    </w:tblStylePr>
    <w:tblStylePr w:type="swCell">
      <w:tblPr/>
      <w:tcPr>
        <w:tcBorders>
          <w:top w:val="double" w:sz="4" w:space="0" w:color="514E4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9F9E98" w:themeColor="accent5"/>
        <w:left w:val="single" w:sz="4" w:space="0" w:color="9F9E98" w:themeColor="accent5"/>
        <w:bottom w:val="single" w:sz="4" w:space="0" w:color="9F9E98" w:themeColor="accent5"/>
        <w:right w:val="single" w:sz="4" w:space="0" w:color="9F9E9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9E98" w:themeFill="accent5"/>
      </w:tcPr>
    </w:tblStylePr>
    <w:tblStylePr w:type="lastRow">
      <w:rPr>
        <w:b/>
        <w:bCs/>
      </w:rPr>
      <w:tblPr/>
      <w:tcPr>
        <w:tcBorders>
          <w:top w:val="double" w:sz="4" w:space="0" w:color="9F9E9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9E98" w:themeColor="accent5"/>
          <w:right w:val="single" w:sz="4" w:space="0" w:color="9F9E98" w:themeColor="accent5"/>
        </w:tcBorders>
      </w:tcPr>
    </w:tblStylePr>
    <w:tblStylePr w:type="band1Horz">
      <w:tblPr/>
      <w:tcPr>
        <w:tcBorders>
          <w:top w:val="single" w:sz="4" w:space="0" w:color="9F9E98" w:themeColor="accent5"/>
          <w:bottom w:val="single" w:sz="4" w:space="0" w:color="9F9E9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9E98" w:themeColor="accent5"/>
          <w:left w:val="nil"/>
        </w:tcBorders>
      </w:tcPr>
    </w:tblStylePr>
    <w:tblStylePr w:type="swCell">
      <w:tblPr/>
      <w:tcPr>
        <w:tcBorders>
          <w:top w:val="double" w:sz="4" w:space="0" w:color="9F9E9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D0D0CC" w:themeColor="accent6"/>
        <w:left w:val="single" w:sz="4" w:space="0" w:color="D0D0CC" w:themeColor="accent6"/>
        <w:bottom w:val="single" w:sz="4" w:space="0" w:color="D0D0CC" w:themeColor="accent6"/>
        <w:right w:val="single" w:sz="4" w:space="0" w:color="D0D0C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0CC" w:themeFill="accent6"/>
      </w:tcPr>
    </w:tblStylePr>
    <w:tblStylePr w:type="lastRow">
      <w:rPr>
        <w:b/>
        <w:bCs/>
      </w:rPr>
      <w:tblPr/>
      <w:tcPr>
        <w:tcBorders>
          <w:top w:val="double" w:sz="4" w:space="0" w:color="D0D0C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0CC" w:themeColor="accent6"/>
          <w:right w:val="single" w:sz="4" w:space="0" w:color="D0D0CC" w:themeColor="accent6"/>
        </w:tcBorders>
      </w:tcPr>
    </w:tblStylePr>
    <w:tblStylePr w:type="band1Horz">
      <w:tblPr/>
      <w:tcPr>
        <w:tcBorders>
          <w:top w:val="single" w:sz="4" w:space="0" w:color="D0D0CC" w:themeColor="accent6"/>
          <w:bottom w:val="single" w:sz="4" w:space="0" w:color="D0D0C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0CC" w:themeColor="accent6"/>
          <w:left w:val="nil"/>
        </w:tcBorders>
      </w:tcPr>
    </w:tblStylePr>
    <w:tblStylePr w:type="swCell">
      <w:tblPr/>
      <w:tcPr>
        <w:tcBorders>
          <w:top w:val="double" w:sz="4" w:space="0" w:color="D0D0CC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B455" w:themeColor="accent1" w:themeTint="99"/>
        <w:left w:val="single" w:sz="4" w:space="0" w:color="FFB455" w:themeColor="accent1" w:themeTint="99"/>
        <w:bottom w:val="single" w:sz="4" w:space="0" w:color="FFB455" w:themeColor="accent1" w:themeTint="99"/>
        <w:right w:val="single" w:sz="4" w:space="0" w:color="FFB455" w:themeColor="accent1" w:themeTint="99"/>
        <w:insideH w:val="single" w:sz="4" w:space="0" w:color="FFB45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8000" w:themeColor="accent1"/>
          <w:left w:val="single" w:sz="4" w:space="0" w:color="E38000" w:themeColor="accent1"/>
          <w:bottom w:val="single" w:sz="4" w:space="0" w:color="E38000" w:themeColor="accent1"/>
          <w:right w:val="single" w:sz="4" w:space="0" w:color="E38000" w:themeColor="accent1"/>
          <w:insideH w:val="nil"/>
        </w:tcBorders>
        <w:shd w:val="clear" w:color="auto" w:fill="E38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898479" w:themeColor="accent2" w:themeTint="99"/>
        <w:left w:val="single" w:sz="4" w:space="0" w:color="898479" w:themeColor="accent2" w:themeTint="99"/>
        <w:bottom w:val="single" w:sz="4" w:space="0" w:color="898479" w:themeColor="accent2" w:themeTint="99"/>
        <w:right w:val="single" w:sz="4" w:space="0" w:color="898479" w:themeColor="accent2" w:themeTint="99"/>
        <w:insideH w:val="single" w:sz="4" w:space="0" w:color="8984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2F2B" w:themeColor="accent2"/>
          <w:left w:val="single" w:sz="4" w:space="0" w:color="312F2B" w:themeColor="accent2"/>
          <w:bottom w:val="single" w:sz="4" w:space="0" w:color="312F2B" w:themeColor="accent2"/>
          <w:right w:val="single" w:sz="4" w:space="0" w:color="312F2B" w:themeColor="accent2"/>
          <w:insideH w:val="nil"/>
        </w:tcBorders>
        <w:shd w:val="clear" w:color="auto" w:fill="312F2B" w:themeFill="accent2"/>
      </w:tcPr>
    </w:tblStylePr>
    <w:tblStylePr w:type="lastRow">
      <w:rPr>
        <w:b/>
        <w:bCs/>
      </w:rPr>
      <w:tblPr/>
      <w:tcPr>
        <w:tcBorders>
          <w:top w:val="double" w:sz="4" w:space="0" w:color="8984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0F0EE" w:themeColor="accent3" w:themeTint="99"/>
        <w:left w:val="single" w:sz="4" w:space="0" w:color="F0F0EE" w:themeColor="accent3" w:themeTint="99"/>
        <w:bottom w:val="single" w:sz="4" w:space="0" w:color="F0F0EE" w:themeColor="accent3" w:themeTint="99"/>
        <w:right w:val="single" w:sz="4" w:space="0" w:color="F0F0EE" w:themeColor="accent3" w:themeTint="99"/>
        <w:insideH w:val="single" w:sz="4" w:space="0" w:color="F0F0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E6E4" w:themeColor="accent3"/>
          <w:left w:val="single" w:sz="4" w:space="0" w:color="E7E6E4" w:themeColor="accent3"/>
          <w:bottom w:val="single" w:sz="4" w:space="0" w:color="E7E6E4" w:themeColor="accent3"/>
          <w:right w:val="single" w:sz="4" w:space="0" w:color="E7E6E4" w:themeColor="accent3"/>
          <w:insideH w:val="nil"/>
        </w:tcBorders>
        <w:shd w:val="clear" w:color="auto" w:fill="E7E6E4" w:themeFill="accent3"/>
      </w:tcPr>
    </w:tblStylePr>
    <w:tblStylePr w:type="lastRow">
      <w:rPr>
        <w:b/>
        <w:bCs/>
      </w:rPr>
      <w:tblPr/>
      <w:tcPr>
        <w:tcBorders>
          <w:top w:val="double" w:sz="4" w:space="0" w:color="F0F0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9A958D" w:themeColor="accent4" w:themeTint="99"/>
        <w:left w:val="single" w:sz="4" w:space="0" w:color="9A958D" w:themeColor="accent4" w:themeTint="99"/>
        <w:bottom w:val="single" w:sz="4" w:space="0" w:color="9A958D" w:themeColor="accent4" w:themeTint="99"/>
        <w:right w:val="single" w:sz="4" w:space="0" w:color="9A958D" w:themeColor="accent4" w:themeTint="99"/>
        <w:insideH w:val="single" w:sz="4" w:space="0" w:color="9A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4E48" w:themeColor="accent4"/>
          <w:left w:val="single" w:sz="4" w:space="0" w:color="514E48" w:themeColor="accent4"/>
          <w:bottom w:val="single" w:sz="4" w:space="0" w:color="514E48" w:themeColor="accent4"/>
          <w:right w:val="single" w:sz="4" w:space="0" w:color="514E48" w:themeColor="accent4"/>
          <w:insideH w:val="nil"/>
        </w:tcBorders>
        <w:shd w:val="clear" w:color="auto" w:fill="514E48" w:themeFill="accent4"/>
      </w:tcPr>
    </w:tblStylePr>
    <w:tblStylePr w:type="lastRow">
      <w:rPr>
        <w:b/>
        <w:bCs/>
      </w:rPr>
      <w:tblPr/>
      <w:tcPr>
        <w:tcBorders>
          <w:top w:val="double" w:sz="4" w:space="0" w:color="9A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C5C4C1" w:themeColor="accent5" w:themeTint="99"/>
        <w:left w:val="single" w:sz="4" w:space="0" w:color="C5C4C1" w:themeColor="accent5" w:themeTint="99"/>
        <w:bottom w:val="single" w:sz="4" w:space="0" w:color="C5C4C1" w:themeColor="accent5" w:themeTint="99"/>
        <w:right w:val="single" w:sz="4" w:space="0" w:color="C5C4C1" w:themeColor="accent5" w:themeTint="99"/>
        <w:insideH w:val="single" w:sz="4" w:space="0" w:color="C5C4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E98" w:themeColor="accent5"/>
          <w:left w:val="single" w:sz="4" w:space="0" w:color="9F9E98" w:themeColor="accent5"/>
          <w:bottom w:val="single" w:sz="4" w:space="0" w:color="9F9E98" w:themeColor="accent5"/>
          <w:right w:val="single" w:sz="4" w:space="0" w:color="9F9E98" w:themeColor="accent5"/>
          <w:insideH w:val="nil"/>
        </w:tcBorders>
        <w:shd w:val="clear" w:color="auto" w:fill="9F9E98" w:themeFill="accent5"/>
      </w:tcPr>
    </w:tblStylePr>
    <w:tblStylePr w:type="lastRow">
      <w:rPr>
        <w:b/>
        <w:bCs/>
      </w:rPr>
      <w:tblPr/>
      <w:tcPr>
        <w:tcBorders>
          <w:top w:val="double" w:sz="4" w:space="0" w:color="C5C4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2E2E0" w:themeColor="accent6" w:themeTint="99"/>
        <w:left w:val="single" w:sz="4" w:space="0" w:color="E2E2E0" w:themeColor="accent6" w:themeTint="99"/>
        <w:bottom w:val="single" w:sz="4" w:space="0" w:color="E2E2E0" w:themeColor="accent6" w:themeTint="99"/>
        <w:right w:val="single" w:sz="4" w:space="0" w:color="E2E2E0" w:themeColor="accent6" w:themeTint="99"/>
        <w:insideH w:val="single" w:sz="4" w:space="0" w:color="E2E2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0CC" w:themeColor="accent6"/>
          <w:left w:val="single" w:sz="4" w:space="0" w:color="D0D0CC" w:themeColor="accent6"/>
          <w:bottom w:val="single" w:sz="4" w:space="0" w:color="D0D0CC" w:themeColor="accent6"/>
          <w:right w:val="single" w:sz="4" w:space="0" w:color="D0D0CC" w:themeColor="accent6"/>
          <w:insideH w:val="nil"/>
        </w:tcBorders>
        <w:shd w:val="clear" w:color="auto" w:fill="D0D0CC" w:themeFill="accent6"/>
      </w:tcPr>
    </w:tblStylePr>
    <w:tblStylePr w:type="lastRow">
      <w:rPr>
        <w:b/>
        <w:bCs/>
      </w:rPr>
      <w:tblPr/>
      <w:tcPr>
        <w:tcBorders>
          <w:top w:val="double" w:sz="4" w:space="0" w:color="E2E2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8000" w:themeColor="accent1"/>
        <w:left w:val="single" w:sz="24" w:space="0" w:color="E38000" w:themeColor="accent1"/>
        <w:bottom w:val="single" w:sz="24" w:space="0" w:color="E38000" w:themeColor="accent1"/>
        <w:right w:val="single" w:sz="24" w:space="0" w:color="E38000" w:themeColor="accent1"/>
      </w:tblBorders>
    </w:tblPr>
    <w:tcPr>
      <w:shd w:val="clear" w:color="auto" w:fill="E38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2F2B" w:themeColor="accent2"/>
        <w:left w:val="single" w:sz="24" w:space="0" w:color="312F2B" w:themeColor="accent2"/>
        <w:bottom w:val="single" w:sz="24" w:space="0" w:color="312F2B" w:themeColor="accent2"/>
        <w:right w:val="single" w:sz="24" w:space="0" w:color="312F2B" w:themeColor="accent2"/>
      </w:tblBorders>
    </w:tblPr>
    <w:tcPr>
      <w:shd w:val="clear" w:color="auto" w:fill="312F2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E6E4" w:themeColor="accent3"/>
        <w:left w:val="single" w:sz="24" w:space="0" w:color="E7E6E4" w:themeColor="accent3"/>
        <w:bottom w:val="single" w:sz="24" w:space="0" w:color="E7E6E4" w:themeColor="accent3"/>
        <w:right w:val="single" w:sz="24" w:space="0" w:color="E7E6E4" w:themeColor="accent3"/>
      </w:tblBorders>
    </w:tblPr>
    <w:tcPr>
      <w:shd w:val="clear" w:color="auto" w:fill="E7E6E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4E48" w:themeColor="accent4"/>
        <w:left w:val="single" w:sz="24" w:space="0" w:color="514E48" w:themeColor="accent4"/>
        <w:bottom w:val="single" w:sz="24" w:space="0" w:color="514E48" w:themeColor="accent4"/>
        <w:right w:val="single" w:sz="24" w:space="0" w:color="514E48" w:themeColor="accent4"/>
      </w:tblBorders>
    </w:tblPr>
    <w:tcPr>
      <w:shd w:val="clear" w:color="auto" w:fill="514E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9E98" w:themeColor="accent5"/>
        <w:left w:val="single" w:sz="24" w:space="0" w:color="9F9E98" w:themeColor="accent5"/>
        <w:bottom w:val="single" w:sz="24" w:space="0" w:color="9F9E98" w:themeColor="accent5"/>
        <w:right w:val="single" w:sz="24" w:space="0" w:color="9F9E98" w:themeColor="accent5"/>
      </w:tblBorders>
    </w:tblPr>
    <w:tcPr>
      <w:shd w:val="clear" w:color="auto" w:fill="9F9E9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BA6E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D0CC" w:themeColor="accent6"/>
        <w:left w:val="single" w:sz="24" w:space="0" w:color="D0D0CC" w:themeColor="accent6"/>
        <w:bottom w:val="single" w:sz="24" w:space="0" w:color="D0D0CC" w:themeColor="accent6"/>
        <w:right w:val="single" w:sz="24" w:space="0" w:color="D0D0CC" w:themeColor="accent6"/>
      </w:tblBorders>
    </w:tblPr>
    <w:tcPr>
      <w:shd w:val="clear" w:color="auto" w:fill="D0D0C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BA6E9F"/>
    <w:pPr>
      <w:spacing w:line="240" w:lineRule="auto"/>
    </w:pPr>
    <w:rPr>
      <w:color w:val="AA5F00" w:themeColor="accent1" w:themeShade="BF"/>
    </w:rPr>
    <w:tblPr>
      <w:tblStyleRowBandSize w:val="1"/>
      <w:tblStyleColBandSize w:val="1"/>
      <w:tblBorders>
        <w:top w:val="single" w:sz="4" w:space="0" w:color="E38000" w:themeColor="accent1"/>
        <w:bottom w:val="single" w:sz="4" w:space="0" w:color="E38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8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8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BA6E9F"/>
    <w:pPr>
      <w:spacing w:line="240" w:lineRule="auto"/>
    </w:pPr>
    <w:rPr>
      <w:color w:val="242320" w:themeColor="accent2" w:themeShade="BF"/>
    </w:rPr>
    <w:tblPr>
      <w:tblStyleRowBandSize w:val="1"/>
      <w:tblStyleColBandSize w:val="1"/>
      <w:tblBorders>
        <w:top w:val="single" w:sz="4" w:space="0" w:color="312F2B" w:themeColor="accent2"/>
        <w:bottom w:val="single" w:sz="4" w:space="0" w:color="312F2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2F2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2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BA6E9F"/>
    <w:pPr>
      <w:spacing w:line="240" w:lineRule="auto"/>
    </w:pPr>
    <w:rPr>
      <w:color w:val="B0ADA6" w:themeColor="accent3" w:themeShade="BF"/>
    </w:rPr>
    <w:tblPr>
      <w:tblStyleRowBandSize w:val="1"/>
      <w:tblStyleColBandSize w:val="1"/>
      <w:tblBorders>
        <w:top w:val="single" w:sz="4" w:space="0" w:color="E7E6E4" w:themeColor="accent3"/>
        <w:bottom w:val="single" w:sz="4" w:space="0" w:color="E7E6E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E6E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E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BA6E9F"/>
    <w:pPr>
      <w:spacing w:line="240" w:lineRule="auto"/>
    </w:pPr>
    <w:rPr>
      <w:color w:val="3C3A35" w:themeColor="accent4" w:themeShade="BF"/>
    </w:rPr>
    <w:tblPr>
      <w:tblStyleRowBandSize w:val="1"/>
      <w:tblStyleColBandSize w:val="1"/>
      <w:tblBorders>
        <w:top w:val="single" w:sz="4" w:space="0" w:color="514E48" w:themeColor="accent4"/>
        <w:bottom w:val="single" w:sz="4" w:space="0" w:color="514E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14E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14E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BA6E9F"/>
    <w:pPr>
      <w:spacing w:line="240" w:lineRule="auto"/>
    </w:pPr>
    <w:rPr>
      <w:color w:val="787770" w:themeColor="accent5" w:themeShade="BF"/>
    </w:rPr>
    <w:tblPr>
      <w:tblStyleRowBandSize w:val="1"/>
      <w:tblStyleColBandSize w:val="1"/>
      <w:tblBorders>
        <w:top w:val="single" w:sz="4" w:space="0" w:color="9F9E98" w:themeColor="accent5"/>
        <w:bottom w:val="single" w:sz="4" w:space="0" w:color="9F9E9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F9E9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F9E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BA6E9F"/>
    <w:pPr>
      <w:spacing w:line="240" w:lineRule="auto"/>
    </w:pPr>
    <w:rPr>
      <w:color w:val="9E9E96" w:themeColor="accent6" w:themeShade="BF"/>
    </w:rPr>
    <w:tblPr>
      <w:tblStyleRowBandSize w:val="1"/>
      <w:tblStyleColBandSize w:val="1"/>
      <w:tblBorders>
        <w:top w:val="single" w:sz="4" w:space="0" w:color="D0D0CC" w:themeColor="accent6"/>
        <w:bottom w:val="single" w:sz="4" w:space="0" w:color="D0D0C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0D0C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BA6E9F"/>
    <w:pPr>
      <w:spacing w:line="240" w:lineRule="auto"/>
    </w:pPr>
    <w:rPr>
      <w:color w:val="AA5F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8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8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8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8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BA6E9F"/>
    <w:pPr>
      <w:spacing w:line="240" w:lineRule="auto"/>
    </w:pPr>
    <w:rPr>
      <w:color w:val="2423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2F2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2F2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2F2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2F2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BA6E9F"/>
    <w:pPr>
      <w:spacing w:line="240" w:lineRule="auto"/>
    </w:pPr>
    <w:rPr>
      <w:color w:val="B0AD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E6E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E6E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E6E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E6E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BA6E9F"/>
    <w:pPr>
      <w:spacing w:line="240" w:lineRule="auto"/>
    </w:pPr>
    <w:rPr>
      <w:color w:val="3C3A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4E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4E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4E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4E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BA6E9F"/>
    <w:pPr>
      <w:spacing w:line="240" w:lineRule="auto"/>
    </w:pPr>
    <w:rPr>
      <w:color w:val="7877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E9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E9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E9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E9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BA6E9F"/>
    <w:pPr>
      <w:spacing w:line="240" w:lineRule="auto"/>
    </w:pPr>
    <w:rPr>
      <w:color w:val="9E9E9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D0C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D0C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D0C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D0C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BA6E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CD8D" w:themeColor="accent1" w:themeTint="66"/>
        <w:left w:val="single" w:sz="4" w:space="0" w:color="FFCD8D" w:themeColor="accent1" w:themeTint="66"/>
        <w:bottom w:val="single" w:sz="4" w:space="0" w:color="FFCD8D" w:themeColor="accent1" w:themeTint="66"/>
        <w:right w:val="single" w:sz="4" w:space="0" w:color="FFCD8D" w:themeColor="accent1" w:themeTint="66"/>
        <w:insideH w:val="single" w:sz="4" w:space="0" w:color="FFCD8D" w:themeColor="accent1" w:themeTint="66"/>
        <w:insideV w:val="single" w:sz="4" w:space="0" w:color="FFCD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5F4F4" w:themeColor="accent3" w:themeTint="66"/>
        <w:left w:val="single" w:sz="4" w:space="0" w:color="F5F4F4" w:themeColor="accent3" w:themeTint="66"/>
        <w:bottom w:val="single" w:sz="4" w:space="0" w:color="F5F4F4" w:themeColor="accent3" w:themeTint="66"/>
        <w:right w:val="single" w:sz="4" w:space="0" w:color="F5F4F4" w:themeColor="accent3" w:themeTint="66"/>
        <w:insideH w:val="single" w:sz="4" w:space="0" w:color="F5F4F4" w:themeColor="accent3" w:themeTint="66"/>
        <w:insideV w:val="single" w:sz="4" w:space="0" w:color="F5F4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F0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BBB8B3" w:themeColor="accent4" w:themeTint="66"/>
        <w:left w:val="single" w:sz="4" w:space="0" w:color="BBB8B3" w:themeColor="accent4" w:themeTint="66"/>
        <w:bottom w:val="single" w:sz="4" w:space="0" w:color="BBB8B3" w:themeColor="accent4" w:themeTint="66"/>
        <w:right w:val="single" w:sz="4" w:space="0" w:color="BBB8B3" w:themeColor="accent4" w:themeTint="66"/>
        <w:insideH w:val="single" w:sz="4" w:space="0" w:color="BBB8B3" w:themeColor="accent4" w:themeTint="66"/>
        <w:insideV w:val="single" w:sz="4" w:space="0" w:color="BBB8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D8D8D5" w:themeColor="accent5" w:themeTint="66"/>
        <w:left w:val="single" w:sz="4" w:space="0" w:color="D8D8D5" w:themeColor="accent5" w:themeTint="66"/>
        <w:bottom w:val="single" w:sz="4" w:space="0" w:color="D8D8D5" w:themeColor="accent5" w:themeTint="66"/>
        <w:right w:val="single" w:sz="4" w:space="0" w:color="D8D8D5" w:themeColor="accent5" w:themeTint="66"/>
        <w:insideH w:val="single" w:sz="4" w:space="0" w:color="D8D8D5" w:themeColor="accent5" w:themeTint="66"/>
        <w:insideV w:val="single" w:sz="4" w:space="0" w:color="D8D8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5C4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4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CECEA" w:themeColor="accent6" w:themeTint="66"/>
        <w:left w:val="single" w:sz="4" w:space="0" w:color="ECECEA" w:themeColor="accent6" w:themeTint="66"/>
        <w:bottom w:val="single" w:sz="4" w:space="0" w:color="ECECEA" w:themeColor="accent6" w:themeTint="66"/>
        <w:right w:val="single" w:sz="4" w:space="0" w:color="ECECEA" w:themeColor="accent6" w:themeTint="66"/>
        <w:insideH w:val="single" w:sz="4" w:space="0" w:color="ECECEA" w:themeColor="accent6" w:themeTint="66"/>
        <w:insideV w:val="single" w:sz="4" w:space="0" w:color="ECECE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E2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2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B0ADA5" w:themeColor="accent2" w:themeTint="66"/>
        <w:left w:val="single" w:sz="4" w:space="0" w:color="B0ADA5" w:themeColor="accent2" w:themeTint="66"/>
        <w:bottom w:val="single" w:sz="4" w:space="0" w:color="B0ADA5" w:themeColor="accent2" w:themeTint="66"/>
        <w:right w:val="single" w:sz="4" w:space="0" w:color="B0ADA5" w:themeColor="accent2" w:themeTint="66"/>
        <w:insideH w:val="single" w:sz="4" w:space="0" w:color="B0ADA5" w:themeColor="accent2" w:themeTint="66"/>
        <w:insideV w:val="single" w:sz="4" w:space="0" w:color="B0AD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984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84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FFB455" w:themeColor="accent1" w:themeTint="99"/>
        <w:bottom w:val="single" w:sz="2" w:space="0" w:color="FFB455" w:themeColor="accent1" w:themeTint="99"/>
        <w:insideH w:val="single" w:sz="2" w:space="0" w:color="FFB455" w:themeColor="accent1" w:themeTint="99"/>
        <w:insideV w:val="single" w:sz="2" w:space="0" w:color="FFB45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898479" w:themeColor="accent2" w:themeTint="99"/>
        <w:bottom w:val="single" w:sz="2" w:space="0" w:color="898479" w:themeColor="accent2" w:themeTint="99"/>
        <w:insideH w:val="single" w:sz="2" w:space="0" w:color="898479" w:themeColor="accent2" w:themeTint="99"/>
        <w:insideV w:val="single" w:sz="2" w:space="0" w:color="8984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84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84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F0F0EE" w:themeColor="accent3" w:themeTint="99"/>
        <w:bottom w:val="single" w:sz="2" w:space="0" w:color="F0F0EE" w:themeColor="accent3" w:themeTint="99"/>
        <w:insideH w:val="single" w:sz="2" w:space="0" w:color="F0F0EE" w:themeColor="accent3" w:themeTint="99"/>
        <w:insideV w:val="single" w:sz="2" w:space="0" w:color="F0F0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0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0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9A958D" w:themeColor="accent4" w:themeTint="99"/>
        <w:bottom w:val="single" w:sz="2" w:space="0" w:color="9A958D" w:themeColor="accent4" w:themeTint="99"/>
        <w:insideH w:val="single" w:sz="2" w:space="0" w:color="9A958D" w:themeColor="accent4" w:themeTint="99"/>
        <w:insideV w:val="single" w:sz="2" w:space="0" w:color="9A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5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5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C5C4C1" w:themeColor="accent5" w:themeTint="99"/>
        <w:bottom w:val="single" w:sz="2" w:space="0" w:color="C5C4C1" w:themeColor="accent5" w:themeTint="99"/>
        <w:insideH w:val="single" w:sz="2" w:space="0" w:color="C5C4C1" w:themeColor="accent5" w:themeTint="99"/>
        <w:insideV w:val="single" w:sz="2" w:space="0" w:color="C5C4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4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4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2" w:space="0" w:color="E2E2E0" w:themeColor="accent6" w:themeTint="99"/>
        <w:bottom w:val="single" w:sz="2" w:space="0" w:color="E2E2E0" w:themeColor="accent6" w:themeTint="99"/>
        <w:insideH w:val="single" w:sz="2" w:space="0" w:color="E2E2E0" w:themeColor="accent6" w:themeTint="99"/>
        <w:insideV w:val="single" w:sz="2" w:space="0" w:color="E2E2E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2E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2E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B455" w:themeColor="accent1" w:themeTint="99"/>
        <w:left w:val="single" w:sz="4" w:space="0" w:color="FFB455" w:themeColor="accent1" w:themeTint="99"/>
        <w:bottom w:val="single" w:sz="4" w:space="0" w:color="FFB455" w:themeColor="accent1" w:themeTint="99"/>
        <w:right w:val="single" w:sz="4" w:space="0" w:color="FFB455" w:themeColor="accent1" w:themeTint="99"/>
        <w:insideH w:val="single" w:sz="4" w:space="0" w:color="FFB455" w:themeColor="accent1" w:themeTint="99"/>
        <w:insideV w:val="single" w:sz="4" w:space="0" w:color="FFB45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  <w:tblStylePr w:type="neCell">
      <w:tblPr/>
      <w:tcPr>
        <w:tcBorders>
          <w:bottom w:val="single" w:sz="4" w:space="0" w:color="FFB455" w:themeColor="accent1" w:themeTint="99"/>
        </w:tcBorders>
      </w:tcPr>
    </w:tblStylePr>
    <w:tblStylePr w:type="nwCell">
      <w:tblPr/>
      <w:tcPr>
        <w:tcBorders>
          <w:bottom w:val="single" w:sz="4" w:space="0" w:color="FFB455" w:themeColor="accent1" w:themeTint="99"/>
        </w:tcBorders>
      </w:tcPr>
    </w:tblStylePr>
    <w:tblStylePr w:type="seCell">
      <w:tblPr/>
      <w:tcPr>
        <w:tcBorders>
          <w:top w:val="single" w:sz="4" w:space="0" w:color="FFB455" w:themeColor="accent1" w:themeTint="99"/>
        </w:tcBorders>
      </w:tcPr>
    </w:tblStylePr>
    <w:tblStylePr w:type="swCell">
      <w:tblPr/>
      <w:tcPr>
        <w:tcBorders>
          <w:top w:val="single" w:sz="4" w:space="0" w:color="FFB45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898479" w:themeColor="accent2" w:themeTint="99"/>
        <w:left w:val="single" w:sz="4" w:space="0" w:color="898479" w:themeColor="accent2" w:themeTint="99"/>
        <w:bottom w:val="single" w:sz="4" w:space="0" w:color="898479" w:themeColor="accent2" w:themeTint="99"/>
        <w:right w:val="single" w:sz="4" w:space="0" w:color="898479" w:themeColor="accent2" w:themeTint="99"/>
        <w:insideH w:val="single" w:sz="4" w:space="0" w:color="898479" w:themeColor="accent2" w:themeTint="99"/>
        <w:insideV w:val="single" w:sz="4" w:space="0" w:color="8984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  <w:tblStylePr w:type="neCell">
      <w:tblPr/>
      <w:tcPr>
        <w:tcBorders>
          <w:bottom w:val="single" w:sz="4" w:space="0" w:color="898479" w:themeColor="accent2" w:themeTint="99"/>
        </w:tcBorders>
      </w:tcPr>
    </w:tblStylePr>
    <w:tblStylePr w:type="nwCell">
      <w:tblPr/>
      <w:tcPr>
        <w:tcBorders>
          <w:bottom w:val="single" w:sz="4" w:space="0" w:color="898479" w:themeColor="accent2" w:themeTint="99"/>
        </w:tcBorders>
      </w:tcPr>
    </w:tblStylePr>
    <w:tblStylePr w:type="seCell">
      <w:tblPr/>
      <w:tcPr>
        <w:tcBorders>
          <w:top w:val="single" w:sz="4" w:space="0" w:color="898479" w:themeColor="accent2" w:themeTint="99"/>
        </w:tcBorders>
      </w:tcPr>
    </w:tblStylePr>
    <w:tblStylePr w:type="swCell">
      <w:tblPr/>
      <w:tcPr>
        <w:tcBorders>
          <w:top w:val="single" w:sz="4" w:space="0" w:color="89847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0F0EE" w:themeColor="accent3" w:themeTint="99"/>
        <w:left w:val="single" w:sz="4" w:space="0" w:color="F0F0EE" w:themeColor="accent3" w:themeTint="99"/>
        <w:bottom w:val="single" w:sz="4" w:space="0" w:color="F0F0EE" w:themeColor="accent3" w:themeTint="99"/>
        <w:right w:val="single" w:sz="4" w:space="0" w:color="F0F0EE" w:themeColor="accent3" w:themeTint="99"/>
        <w:insideH w:val="single" w:sz="4" w:space="0" w:color="F0F0EE" w:themeColor="accent3" w:themeTint="99"/>
        <w:insideV w:val="single" w:sz="4" w:space="0" w:color="F0F0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  <w:tblStylePr w:type="neCell">
      <w:tblPr/>
      <w:tcPr>
        <w:tcBorders>
          <w:bottom w:val="single" w:sz="4" w:space="0" w:color="F0F0EE" w:themeColor="accent3" w:themeTint="99"/>
        </w:tcBorders>
      </w:tcPr>
    </w:tblStylePr>
    <w:tblStylePr w:type="nwCell">
      <w:tblPr/>
      <w:tcPr>
        <w:tcBorders>
          <w:bottom w:val="single" w:sz="4" w:space="0" w:color="F0F0EE" w:themeColor="accent3" w:themeTint="99"/>
        </w:tcBorders>
      </w:tcPr>
    </w:tblStylePr>
    <w:tblStylePr w:type="seCell">
      <w:tblPr/>
      <w:tcPr>
        <w:tcBorders>
          <w:top w:val="single" w:sz="4" w:space="0" w:color="F0F0EE" w:themeColor="accent3" w:themeTint="99"/>
        </w:tcBorders>
      </w:tcPr>
    </w:tblStylePr>
    <w:tblStylePr w:type="swCell">
      <w:tblPr/>
      <w:tcPr>
        <w:tcBorders>
          <w:top w:val="single" w:sz="4" w:space="0" w:color="F0F0E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9A958D" w:themeColor="accent4" w:themeTint="99"/>
        <w:left w:val="single" w:sz="4" w:space="0" w:color="9A958D" w:themeColor="accent4" w:themeTint="99"/>
        <w:bottom w:val="single" w:sz="4" w:space="0" w:color="9A958D" w:themeColor="accent4" w:themeTint="99"/>
        <w:right w:val="single" w:sz="4" w:space="0" w:color="9A958D" w:themeColor="accent4" w:themeTint="99"/>
        <w:insideH w:val="single" w:sz="4" w:space="0" w:color="9A958D" w:themeColor="accent4" w:themeTint="99"/>
        <w:insideV w:val="single" w:sz="4" w:space="0" w:color="9A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  <w:tblStylePr w:type="neCell">
      <w:tblPr/>
      <w:tcPr>
        <w:tcBorders>
          <w:bottom w:val="single" w:sz="4" w:space="0" w:color="9A958D" w:themeColor="accent4" w:themeTint="99"/>
        </w:tcBorders>
      </w:tcPr>
    </w:tblStylePr>
    <w:tblStylePr w:type="nwCell">
      <w:tblPr/>
      <w:tcPr>
        <w:tcBorders>
          <w:bottom w:val="single" w:sz="4" w:space="0" w:color="9A958D" w:themeColor="accent4" w:themeTint="99"/>
        </w:tcBorders>
      </w:tcPr>
    </w:tblStylePr>
    <w:tblStylePr w:type="seCell">
      <w:tblPr/>
      <w:tcPr>
        <w:tcBorders>
          <w:top w:val="single" w:sz="4" w:space="0" w:color="9A958D" w:themeColor="accent4" w:themeTint="99"/>
        </w:tcBorders>
      </w:tcPr>
    </w:tblStylePr>
    <w:tblStylePr w:type="swCell">
      <w:tblPr/>
      <w:tcPr>
        <w:tcBorders>
          <w:top w:val="single" w:sz="4" w:space="0" w:color="9A958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C5C4C1" w:themeColor="accent5" w:themeTint="99"/>
        <w:left w:val="single" w:sz="4" w:space="0" w:color="C5C4C1" w:themeColor="accent5" w:themeTint="99"/>
        <w:bottom w:val="single" w:sz="4" w:space="0" w:color="C5C4C1" w:themeColor="accent5" w:themeTint="99"/>
        <w:right w:val="single" w:sz="4" w:space="0" w:color="C5C4C1" w:themeColor="accent5" w:themeTint="99"/>
        <w:insideH w:val="single" w:sz="4" w:space="0" w:color="C5C4C1" w:themeColor="accent5" w:themeTint="99"/>
        <w:insideV w:val="single" w:sz="4" w:space="0" w:color="C5C4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  <w:tblStylePr w:type="neCell">
      <w:tblPr/>
      <w:tcPr>
        <w:tcBorders>
          <w:bottom w:val="single" w:sz="4" w:space="0" w:color="C5C4C1" w:themeColor="accent5" w:themeTint="99"/>
        </w:tcBorders>
      </w:tcPr>
    </w:tblStylePr>
    <w:tblStylePr w:type="nwCell">
      <w:tblPr/>
      <w:tcPr>
        <w:tcBorders>
          <w:bottom w:val="single" w:sz="4" w:space="0" w:color="C5C4C1" w:themeColor="accent5" w:themeTint="99"/>
        </w:tcBorders>
      </w:tcPr>
    </w:tblStylePr>
    <w:tblStylePr w:type="seCell">
      <w:tblPr/>
      <w:tcPr>
        <w:tcBorders>
          <w:top w:val="single" w:sz="4" w:space="0" w:color="C5C4C1" w:themeColor="accent5" w:themeTint="99"/>
        </w:tcBorders>
      </w:tcPr>
    </w:tblStylePr>
    <w:tblStylePr w:type="swCell">
      <w:tblPr/>
      <w:tcPr>
        <w:tcBorders>
          <w:top w:val="single" w:sz="4" w:space="0" w:color="C5C4C1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2E2E0" w:themeColor="accent6" w:themeTint="99"/>
        <w:left w:val="single" w:sz="4" w:space="0" w:color="E2E2E0" w:themeColor="accent6" w:themeTint="99"/>
        <w:bottom w:val="single" w:sz="4" w:space="0" w:color="E2E2E0" w:themeColor="accent6" w:themeTint="99"/>
        <w:right w:val="single" w:sz="4" w:space="0" w:color="E2E2E0" w:themeColor="accent6" w:themeTint="99"/>
        <w:insideH w:val="single" w:sz="4" w:space="0" w:color="E2E2E0" w:themeColor="accent6" w:themeTint="99"/>
        <w:insideV w:val="single" w:sz="4" w:space="0" w:color="E2E2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bottom w:val="single" w:sz="4" w:space="0" w:color="E2E2E0" w:themeColor="accent6" w:themeTint="99"/>
        </w:tcBorders>
      </w:tcPr>
    </w:tblStylePr>
    <w:tblStylePr w:type="nwCell">
      <w:tblPr/>
      <w:tcPr>
        <w:tcBorders>
          <w:bottom w:val="single" w:sz="4" w:space="0" w:color="E2E2E0" w:themeColor="accent6" w:themeTint="99"/>
        </w:tcBorders>
      </w:tcPr>
    </w:tblStylePr>
    <w:tblStylePr w:type="seCell">
      <w:tblPr/>
      <w:tcPr>
        <w:tcBorders>
          <w:top w:val="single" w:sz="4" w:space="0" w:color="E2E2E0" w:themeColor="accent6" w:themeTint="99"/>
        </w:tcBorders>
      </w:tcPr>
    </w:tblStylePr>
    <w:tblStylePr w:type="swCell">
      <w:tblPr/>
      <w:tcPr>
        <w:tcBorders>
          <w:top w:val="single" w:sz="4" w:space="0" w:color="E2E2E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B455" w:themeColor="accent1" w:themeTint="99"/>
        <w:left w:val="single" w:sz="4" w:space="0" w:color="FFB455" w:themeColor="accent1" w:themeTint="99"/>
        <w:bottom w:val="single" w:sz="4" w:space="0" w:color="FFB455" w:themeColor="accent1" w:themeTint="99"/>
        <w:right w:val="single" w:sz="4" w:space="0" w:color="FFB455" w:themeColor="accent1" w:themeTint="99"/>
        <w:insideH w:val="single" w:sz="4" w:space="0" w:color="FFB455" w:themeColor="accent1" w:themeTint="99"/>
        <w:insideV w:val="single" w:sz="4" w:space="0" w:color="FFB45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8000" w:themeColor="accent1"/>
          <w:left w:val="single" w:sz="4" w:space="0" w:color="E38000" w:themeColor="accent1"/>
          <w:bottom w:val="single" w:sz="4" w:space="0" w:color="E38000" w:themeColor="accent1"/>
          <w:right w:val="single" w:sz="4" w:space="0" w:color="E38000" w:themeColor="accent1"/>
          <w:insideH w:val="nil"/>
          <w:insideV w:val="nil"/>
        </w:tcBorders>
        <w:shd w:val="clear" w:color="auto" w:fill="E38000" w:themeFill="accent1"/>
      </w:tcPr>
    </w:tblStylePr>
    <w:tblStylePr w:type="lastRow">
      <w:rPr>
        <w:b/>
        <w:bCs/>
      </w:rPr>
      <w:tblPr/>
      <w:tcPr>
        <w:tcBorders>
          <w:top w:val="double" w:sz="4" w:space="0" w:color="E38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898479" w:themeColor="accent2" w:themeTint="99"/>
        <w:left w:val="single" w:sz="4" w:space="0" w:color="898479" w:themeColor="accent2" w:themeTint="99"/>
        <w:bottom w:val="single" w:sz="4" w:space="0" w:color="898479" w:themeColor="accent2" w:themeTint="99"/>
        <w:right w:val="single" w:sz="4" w:space="0" w:color="898479" w:themeColor="accent2" w:themeTint="99"/>
        <w:insideH w:val="single" w:sz="4" w:space="0" w:color="898479" w:themeColor="accent2" w:themeTint="99"/>
        <w:insideV w:val="single" w:sz="4" w:space="0" w:color="8984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2F2B" w:themeColor="accent2"/>
          <w:left w:val="single" w:sz="4" w:space="0" w:color="312F2B" w:themeColor="accent2"/>
          <w:bottom w:val="single" w:sz="4" w:space="0" w:color="312F2B" w:themeColor="accent2"/>
          <w:right w:val="single" w:sz="4" w:space="0" w:color="312F2B" w:themeColor="accent2"/>
          <w:insideH w:val="nil"/>
          <w:insideV w:val="nil"/>
        </w:tcBorders>
        <w:shd w:val="clear" w:color="auto" w:fill="312F2B" w:themeFill="accent2"/>
      </w:tcPr>
    </w:tblStylePr>
    <w:tblStylePr w:type="lastRow">
      <w:rPr>
        <w:b/>
        <w:bCs/>
      </w:rPr>
      <w:tblPr/>
      <w:tcPr>
        <w:tcBorders>
          <w:top w:val="double" w:sz="4" w:space="0" w:color="312F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0F0EE" w:themeColor="accent3" w:themeTint="99"/>
        <w:left w:val="single" w:sz="4" w:space="0" w:color="F0F0EE" w:themeColor="accent3" w:themeTint="99"/>
        <w:bottom w:val="single" w:sz="4" w:space="0" w:color="F0F0EE" w:themeColor="accent3" w:themeTint="99"/>
        <w:right w:val="single" w:sz="4" w:space="0" w:color="F0F0EE" w:themeColor="accent3" w:themeTint="99"/>
        <w:insideH w:val="single" w:sz="4" w:space="0" w:color="F0F0EE" w:themeColor="accent3" w:themeTint="99"/>
        <w:insideV w:val="single" w:sz="4" w:space="0" w:color="F0F0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E6E4" w:themeColor="accent3"/>
          <w:left w:val="single" w:sz="4" w:space="0" w:color="E7E6E4" w:themeColor="accent3"/>
          <w:bottom w:val="single" w:sz="4" w:space="0" w:color="E7E6E4" w:themeColor="accent3"/>
          <w:right w:val="single" w:sz="4" w:space="0" w:color="E7E6E4" w:themeColor="accent3"/>
          <w:insideH w:val="nil"/>
          <w:insideV w:val="nil"/>
        </w:tcBorders>
        <w:shd w:val="clear" w:color="auto" w:fill="E7E6E4" w:themeFill="accent3"/>
      </w:tcPr>
    </w:tblStylePr>
    <w:tblStylePr w:type="lastRow">
      <w:rPr>
        <w:b/>
        <w:bCs/>
      </w:rPr>
      <w:tblPr/>
      <w:tcPr>
        <w:tcBorders>
          <w:top w:val="double" w:sz="4" w:space="0" w:color="E7E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9A958D" w:themeColor="accent4" w:themeTint="99"/>
        <w:left w:val="single" w:sz="4" w:space="0" w:color="9A958D" w:themeColor="accent4" w:themeTint="99"/>
        <w:bottom w:val="single" w:sz="4" w:space="0" w:color="9A958D" w:themeColor="accent4" w:themeTint="99"/>
        <w:right w:val="single" w:sz="4" w:space="0" w:color="9A958D" w:themeColor="accent4" w:themeTint="99"/>
        <w:insideH w:val="single" w:sz="4" w:space="0" w:color="9A958D" w:themeColor="accent4" w:themeTint="99"/>
        <w:insideV w:val="single" w:sz="4" w:space="0" w:color="9A95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4E48" w:themeColor="accent4"/>
          <w:left w:val="single" w:sz="4" w:space="0" w:color="514E48" w:themeColor="accent4"/>
          <w:bottom w:val="single" w:sz="4" w:space="0" w:color="514E48" w:themeColor="accent4"/>
          <w:right w:val="single" w:sz="4" w:space="0" w:color="514E48" w:themeColor="accent4"/>
          <w:insideH w:val="nil"/>
          <w:insideV w:val="nil"/>
        </w:tcBorders>
        <w:shd w:val="clear" w:color="auto" w:fill="514E48" w:themeFill="accent4"/>
      </w:tcPr>
    </w:tblStylePr>
    <w:tblStylePr w:type="lastRow">
      <w:rPr>
        <w:b/>
        <w:bCs/>
      </w:rPr>
      <w:tblPr/>
      <w:tcPr>
        <w:tcBorders>
          <w:top w:val="double" w:sz="4" w:space="0" w:color="514E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C5C4C1" w:themeColor="accent5" w:themeTint="99"/>
        <w:left w:val="single" w:sz="4" w:space="0" w:color="C5C4C1" w:themeColor="accent5" w:themeTint="99"/>
        <w:bottom w:val="single" w:sz="4" w:space="0" w:color="C5C4C1" w:themeColor="accent5" w:themeTint="99"/>
        <w:right w:val="single" w:sz="4" w:space="0" w:color="C5C4C1" w:themeColor="accent5" w:themeTint="99"/>
        <w:insideH w:val="single" w:sz="4" w:space="0" w:color="C5C4C1" w:themeColor="accent5" w:themeTint="99"/>
        <w:insideV w:val="single" w:sz="4" w:space="0" w:color="C5C4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9E98" w:themeColor="accent5"/>
          <w:left w:val="single" w:sz="4" w:space="0" w:color="9F9E98" w:themeColor="accent5"/>
          <w:bottom w:val="single" w:sz="4" w:space="0" w:color="9F9E98" w:themeColor="accent5"/>
          <w:right w:val="single" w:sz="4" w:space="0" w:color="9F9E98" w:themeColor="accent5"/>
          <w:insideH w:val="nil"/>
          <w:insideV w:val="nil"/>
        </w:tcBorders>
        <w:shd w:val="clear" w:color="auto" w:fill="9F9E98" w:themeFill="accent5"/>
      </w:tcPr>
    </w:tblStylePr>
    <w:tblStylePr w:type="lastRow">
      <w:rPr>
        <w:b/>
        <w:bCs/>
      </w:rPr>
      <w:tblPr/>
      <w:tcPr>
        <w:tcBorders>
          <w:top w:val="double" w:sz="4" w:space="0" w:color="9F9E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E2E2E0" w:themeColor="accent6" w:themeTint="99"/>
        <w:left w:val="single" w:sz="4" w:space="0" w:color="E2E2E0" w:themeColor="accent6" w:themeTint="99"/>
        <w:bottom w:val="single" w:sz="4" w:space="0" w:color="E2E2E0" w:themeColor="accent6" w:themeTint="99"/>
        <w:right w:val="single" w:sz="4" w:space="0" w:color="E2E2E0" w:themeColor="accent6" w:themeTint="99"/>
        <w:insideH w:val="single" w:sz="4" w:space="0" w:color="E2E2E0" w:themeColor="accent6" w:themeTint="99"/>
        <w:insideV w:val="single" w:sz="4" w:space="0" w:color="E2E2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0CC" w:themeColor="accent6"/>
          <w:left w:val="single" w:sz="4" w:space="0" w:color="D0D0CC" w:themeColor="accent6"/>
          <w:bottom w:val="single" w:sz="4" w:space="0" w:color="D0D0CC" w:themeColor="accent6"/>
          <w:right w:val="single" w:sz="4" w:space="0" w:color="D0D0CC" w:themeColor="accent6"/>
          <w:insideH w:val="nil"/>
          <w:insideV w:val="nil"/>
        </w:tcBorders>
        <w:shd w:val="clear" w:color="auto" w:fill="D0D0CC" w:themeFill="accent6"/>
      </w:tcPr>
    </w:tblStylePr>
    <w:tblStylePr w:type="lastRow">
      <w:rPr>
        <w:b/>
        <w:bCs/>
      </w:rPr>
      <w:tblPr/>
      <w:tcPr>
        <w:tcBorders>
          <w:top w:val="double" w:sz="4" w:space="0" w:color="D0D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8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8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8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8000" w:themeFill="accent1"/>
      </w:tcPr>
    </w:tblStylePr>
    <w:tblStylePr w:type="band1Vert">
      <w:tblPr/>
      <w:tcPr>
        <w:shd w:val="clear" w:color="auto" w:fill="FFCD8D" w:themeFill="accent1" w:themeFillTint="66"/>
      </w:tcPr>
    </w:tblStylePr>
    <w:tblStylePr w:type="band1Horz">
      <w:tblPr/>
      <w:tcPr>
        <w:shd w:val="clear" w:color="auto" w:fill="FFCD8D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2F2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2F2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2F2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2F2B" w:themeFill="accent2"/>
      </w:tcPr>
    </w:tblStylePr>
    <w:tblStylePr w:type="band1Vert">
      <w:tblPr/>
      <w:tcPr>
        <w:shd w:val="clear" w:color="auto" w:fill="B0ADA5" w:themeFill="accent2" w:themeFillTint="66"/>
      </w:tcPr>
    </w:tblStylePr>
    <w:tblStylePr w:type="band1Horz">
      <w:tblPr/>
      <w:tcPr>
        <w:shd w:val="clear" w:color="auto" w:fill="B0ADA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6E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6E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6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6E4" w:themeFill="accent3"/>
      </w:tcPr>
    </w:tblStylePr>
    <w:tblStylePr w:type="band1Vert">
      <w:tblPr/>
      <w:tcPr>
        <w:shd w:val="clear" w:color="auto" w:fill="F5F4F4" w:themeFill="accent3" w:themeFillTint="66"/>
      </w:tcPr>
    </w:tblStylePr>
    <w:tblStylePr w:type="band1Horz">
      <w:tblPr/>
      <w:tcPr>
        <w:shd w:val="clear" w:color="auto" w:fill="F5F4F4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B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4E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4E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4E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4E48" w:themeFill="accent4"/>
      </w:tcPr>
    </w:tblStylePr>
    <w:tblStylePr w:type="band1Vert">
      <w:tblPr/>
      <w:tcPr>
        <w:shd w:val="clear" w:color="auto" w:fill="BBB8B3" w:themeFill="accent4" w:themeFillTint="66"/>
      </w:tcPr>
    </w:tblStylePr>
    <w:tblStylePr w:type="band1Horz">
      <w:tblPr/>
      <w:tcPr>
        <w:shd w:val="clear" w:color="auto" w:fill="BBB8B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9E9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9E9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9E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9E98" w:themeFill="accent5"/>
      </w:tcPr>
    </w:tblStylePr>
    <w:tblStylePr w:type="band1Vert">
      <w:tblPr/>
      <w:tcPr>
        <w:shd w:val="clear" w:color="auto" w:fill="D8D8D5" w:themeFill="accent5" w:themeFillTint="66"/>
      </w:tcPr>
    </w:tblStylePr>
    <w:tblStylePr w:type="band1Horz">
      <w:tblPr/>
      <w:tcPr>
        <w:shd w:val="clear" w:color="auto" w:fill="D8D8D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0C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0C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0CC" w:themeFill="accent6"/>
      </w:tcPr>
    </w:tblStylePr>
    <w:tblStylePr w:type="band1Vert">
      <w:tblPr/>
      <w:tcPr>
        <w:shd w:val="clear" w:color="auto" w:fill="ECECEA" w:themeFill="accent6" w:themeFillTint="66"/>
      </w:tcPr>
    </w:tblStylePr>
    <w:tblStylePr w:type="band1Horz">
      <w:tblPr/>
      <w:tcPr>
        <w:shd w:val="clear" w:color="auto" w:fill="ECECE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BA6E9F"/>
    <w:pPr>
      <w:spacing w:line="240" w:lineRule="auto"/>
    </w:pPr>
    <w:rPr>
      <w:color w:val="AA5F00" w:themeColor="accent1" w:themeShade="BF"/>
    </w:rPr>
    <w:tblPr>
      <w:tblStyleRowBandSize w:val="1"/>
      <w:tblStyleColBandSize w:val="1"/>
      <w:tblBorders>
        <w:top w:val="single" w:sz="4" w:space="0" w:color="FFB455" w:themeColor="accent1" w:themeTint="99"/>
        <w:left w:val="single" w:sz="4" w:space="0" w:color="FFB455" w:themeColor="accent1" w:themeTint="99"/>
        <w:bottom w:val="single" w:sz="4" w:space="0" w:color="FFB455" w:themeColor="accent1" w:themeTint="99"/>
        <w:right w:val="single" w:sz="4" w:space="0" w:color="FFB455" w:themeColor="accent1" w:themeTint="99"/>
        <w:insideH w:val="single" w:sz="4" w:space="0" w:color="FFB455" w:themeColor="accent1" w:themeTint="99"/>
        <w:insideV w:val="single" w:sz="4" w:space="0" w:color="FFB45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BA6E9F"/>
    <w:pPr>
      <w:spacing w:line="240" w:lineRule="auto"/>
    </w:pPr>
    <w:rPr>
      <w:color w:val="242320" w:themeColor="accent2" w:themeShade="BF"/>
    </w:rPr>
    <w:tblPr>
      <w:tblStyleRowBandSize w:val="1"/>
      <w:tblStyleColBandSize w:val="1"/>
      <w:tblBorders>
        <w:top w:val="single" w:sz="4" w:space="0" w:color="898479" w:themeColor="accent2" w:themeTint="99"/>
        <w:left w:val="single" w:sz="4" w:space="0" w:color="898479" w:themeColor="accent2" w:themeTint="99"/>
        <w:bottom w:val="single" w:sz="4" w:space="0" w:color="898479" w:themeColor="accent2" w:themeTint="99"/>
        <w:right w:val="single" w:sz="4" w:space="0" w:color="898479" w:themeColor="accent2" w:themeTint="99"/>
        <w:insideH w:val="single" w:sz="4" w:space="0" w:color="898479" w:themeColor="accent2" w:themeTint="99"/>
        <w:insideV w:val="single" w:sz="4" w:space="0" w:color="8984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984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84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BA6E9F"/>
    <w:pPr>
      <w:spacing w:line="240" w:lineRule="auto"/>
    </w:pPr>
    <w:rPr>
      <w:color w:val="B0ADA6" w:themeColor="accent3" w:themeShade="BF"/>
    </w:rPr>
    <w:tblPr>
      <w:tblStyleRowBandSize w:val="1"/>
      <w:tblStyleColBandSize w:val="1"/>
      <w:tblBorders>
        <w:top w:val="single" w:sz="4" w:space="0" w:color="F0F0EE" w:themeColor="accent3" w:themeTint="99"/>
        <w:left w:val="single" w:sz="4" w:space="0" w:color="F0F0EE" w:themeColor="accent3" w:themeTint="99"/>
        <w:bottom w:val="single" w:sz="4" w:space="0" w:color="F0F0EE" w:themeColor="accent3" w:themeTint="99"/>
        <w:right w:val="single" w:sz="4" w:space="0" w:color="F0F0EE" w:themeColor="accent3" w:themeTint="99"/>
        <w:insideH w:val="single" w:sz="4" w:space="0" w:color="F0F0EE" w:themeColor="accent3" w:themeTint="99"/>
        <w:insideV w:val="single" w:sz="4" w:space="0" w:color="F0F0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F0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0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BA6E9F"/>
    <w:pPr>
      <w:spacing w:line="240" w:lineRule="auto"/>
    </w:pPr>
    <w:rPr>
      <w:color w:val="3C3A35" w:themeColor="accent4" w:themeShade="BF"/>
    </w:rPr>
    <w:tblPr>
      <w:tblStyleRowBandSize w:val="1"/>
      <w:tblStyleColBandSize w:val="1"/>
      <w:tblBorders>
        <w:top w:val="single" w:sz="4" w:space="0" w:color="9A958D" w:themeColor="accent4" w:themeTint="99"/>
        <w:left w:val="single" w:sz="4" w:space="0" w:color="9A958D" w:themeColor="accent4" w:themeTint="99"/>
        <w:bottom w:val="single" w:sz="4" w:space="0" w:color="9A958D" w:themeColor="accent4" w:themeTint="99"/>
        <w:right w:val="single" w:sz="4" w:space="0" w:color="9A958D" w:themeColor="accent4" w:themeTint="99"/>
        <w:insideH w:val="single" w:sz="4" w:space="0" w:color="9A958D" w:themeColor="accent4" w:themeTint="99"/>
        <w:insideV w:val="single" w:sz="4" w:space="0" w:color="9A95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5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5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BA6E9F"/>
    <w:pPr>
      <w:spacing w:line="240" w:lineRule="auto"/>
    </w:pPr>
    <w:rPr>
      <w:color w:val="787770" w:themeColor="accent5" w:themeShade="BF"/>
    </w:rPr>
    <w:tblPr>
      <w:tblStyleRowBandSize w:val="1"/>
      <w:tblStyleColBandSize w:val="1"/>
      <w:tblBorders>
        <w:top w:val="single" w:sz="4" w:space="0" w:color="C5C4C1" w:themeColor="accent5" w:themeTint="99"/>
        <w:left w:val="single" w:sz="4" w:space="0" w:color="C5C4C1" w:themeColor="accent5" w:themeTint="99"/>
        <w:bottom w:val="single" w:sz="4" w:space="0" w:color="C5C4C1" w:themeColor="accent5" w:themeTint="99"/>
        <w:right w:val="single" w:sz="4" w:space="0" w:color="C5C4C1" w:themeColor="accent5" w:themeTint="99"/>
        <w:insideH w:val="single" w:sz="4" w:space="0" w:color="C5C4C1" w:themeColor="accent5" w:themeTint="99"/>
        <w:insideV w:val="single" w:sz="4" w:space="0" w:color="C5C4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5C4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4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BA6E9F"/>
    <w:pPr>
      <w:spacing w:line="240" w:lineRule="auto"/>
    </w:pPr>
    <w:rPr>
      <w:color w:val="9E9E96" w:themeColor="accent6" w:themeShade="BF"/>
    </w:rPr>
    <w:tblPr>
      <w:tblStyleRowBandSize w:val="1"/>
      <w:tblStyleColBandSize w:val="1"/>
      <w:tblBorders>
        <w:top w:val="single" w:sz="4" w:space="0" w:color="E2E2E0" w:themeColor="accent6" w:themeTint="99"/>
        <w:left w:val="single" w:sz="4" w:space="0" w:color="E2E2E0" w:themeColor="accent6" w:themeTint="99"/>
        <w:bottom w:val="single" w:sz="4" w:space="0" w:color="E2E2E0" w:themeColor="accent6" w:themeTint="99"/>
        <w:right w:val="single" w:sz="4" w:space="0" w:color="E2E2E0" w:themeColor="accent6" w:themeTint="99"/>
        <w:insideH w:val="single" w:sz="4" w:space="0" w:color="E2E2E0" w:themeColor="accent6" w:themeTint="99"/>
        <w:insideV w:val="single" w:sz="4" w:space="0" w:color="E2E2E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E2E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2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BA6E9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BA6E9F"/>
    <w:pPr>
      <w:spacing w:line="240" w:lineRule="auto"/>
    </w:pPr>
    <w:rPr>
      <w:color w:val="AA5F00" w:themeColor="accent1" w:themeShade="BF"/>
    </w:rPr>
    <w:tblPr>
      <w:tblStyleRowBandSize w:val="1"/>
      <w:tblStyleColBandSize w:val="1"/>
      <w:tblBorders>
        <w:top w:val="single" w:sz="4" w:space="0" w:color="FFB455" w:themeColor="accent1" w:themeTint="99"/>
        <w:left w:val="single" w:sz="4" w:space="0" w:color="FFB455" w:themeColor="accent1" w:themeTint="99"/>
        <w:bottom w:val="single" w:sz="4" w:space="0" w:color="FFB455" w:themeColor="accent1" w:themeTint="99"/>
        <w:right w:val="single" w:sz="4" w:space="0" w:color="FFB455" w:themeColor="accent1" w:themeTint="99"/>
        <w:insideH w:val="single" w:sz="4" w:space="0" w:color="FFB455" w:themeColor="accent1" w:themeTint="99"/>
        <w:insideV w:val="single" w:sz="4" w:space="0" w:color="FFB45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C6" w:themeFill="accent1" w:themeFillTint="33"/>
      </w:tcPr>
    </w:tblStylePr>
    <w:tblStylePr w:type="band1Horz">
      <w:tblPr/>
      <w:tcPr>
        <w:shd w:val="clear" w:color="auto" w:fill="FFE6C6" w:themeFill="accent1" w:themeFillTint="33"/>
      </w:tcPr>
    </w:tblStylePr>
    <w:tblStylePr w:type="neCell">
      <w:tblPr/>
      <w:tcPr>
        <w:tcBorders>
          <w:bottom w:val="single" w:sz="4" w:space="0" w:color="FFB455" w:themeColor="accent1" w:themeTint="99"/>
        </w:tcBorders>
      </w:tcPr>
    </w:tblStylePr>
    <w:tblStylePr w:type="nwCell">
      <w:tblPr/>
      <w:tcPr>
        <w:tcBorders>
          <w:bottom w:val="single" w:sz="4" w:space="0" w:color="FFB455" w:themeColor="accent1" w:themeTint="99"/>
        </w:tcBorders>
      </w:tcPr>
    </w:tblStylePr>
    <w:tblStylePr w:type="seCell">
      <w:tblPr/>
      <w:tcPr>
        <w:tcBorders>
          <w:top w:val="single" w:sz="4" w:space="0" w:color="FFB455" w:themeColor="accent1" w:themeTint="99"/>
        </w:tcBorders>
      </w:tcPr>
    </w:tblStylePr>
    <w:tblStylePr w:type="swCell">
      <w:tblPr/>
      <w:tcPr>
        <w:tcBorders>
          <w:top w:val="single" w:sz="4" w:space="0" w:color="FFB45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BA6E9F"/>
    <w:pPr>
      <w:spacing w:line="240" w:lineRule="auto"/>
    </w:pPr>
    <w:rPr>
      <w:color w:val="242320" w:themeColor="accent2" w:themeShade="BF"/>
    </w:rPr>
    <w:tblPr>
      <w:tblStyleRowBandSize w:val="1"/>
      <w:tblStyleColBandSize w:val="1"/>
      <w:tblBorders>
        <w:top w:val="single" w:sz="4" w:space="0" w:color="898479" w:themeColor="accent2" w:themeTint="99"/>
        <w:left w:val="single" w:sz="4" w:space="0" w:color="898479" w:themeColor="accent2" w:themeTint="99"/>
        <w:bottom w:val="single" w:sz="4" w:space="0" w:color="898479" w:themeColor="accent2" w:themeTint="99"/>
        <w:right w:val="single" w:sz="4" w:space="0" w:color="898479" w:themeColor="accent2" w:themeTint="99"/>
        <w:insideH w:val="single" w:sz="4" w:space="0" w:color="898479" w:themeColor="accent2" w:themeTint="99"/>
        <w:insideV w:val="single" w:sz="4" w:space="0" w:color="8984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2" w:themeFill="accent2" w:themeFillTint="33"/>
      </w:tcPr>
    </w:tblStylePr>
    <w:tblStylePr w:type="band1Horz">
      <w:tblPr/>
      <w:tcPr>
        <w:shd w:val="clear" w:color="auto" w:fill="D8D6D2" w:themeFill="accent2" w:themeFillTint="33"/>
      </w:tcPr>
    </w:tblStylePr>
    <w:tblStylePr w:type="neCell">
      <w:tblPr/>
      <w:tcPr>
        <w:tcBorders>
          <w:bottom w:val="single" w:sz="4" w:space="0" w:color="898479" w:themeColor="accent2" w:themeTint="99"/>
        </w:tcBorders>
      </w:tcPr>
    </w:tblStylePr>
    <w:tblStylePr w:type="nwCell">
      <w:tblPr/>
      <w:tcPr>
        <w:tcBorders>
          <w:bottom w:val="single" w:sz="4" w:space="0" w:color="898479" w:themeColor="accent2" w:themeTint="99"/>
        </w:tcBorders>
      </w:tcPr>
    </w:tblStylePr>
    <w:tblStylePr w:type="seCell">
      <w:tblPr/>
      <w:tcPr>
        <w:tcBorders>
          <w:top w:val="single" w:sz="4" w:space="0" w:color="898479" w:themeColor="accent2" w:themeTint="99"/>
        </w:tcBorders>
      </w:tcPr>
    </w:tblStylePr>
    <w:tblStylePr w:type="swCell">
      <w:tblPr/>
      <w:tcPr>
        <w:tcBorders>
          <w:top w:val="single" w:sz="4" w:space="0" w:color="89847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BA6E9F"/>
    <w:pPr>
      <w:spacing w:line="240" w:lineRule="auto"/>
    </w:pPr>
    <w:rPr>
      <w:color w:val="B0ADA6" w:themeColor="accent3" w:themeShade="BF"/>
    </w:rPr>
    <w:tblPr>
      <w:tblStyleRowBandSize w:val="1"/>
      <w:tblStyleColBandSize w:val="1"/>
      <w:tblBorders>
        <w:top w:val="single" w:sz="4" w:space="0" w:color="F0F0EE" w:themeColor="accent3" w:themeTint="99"/>
        <w:left w:val="single" w:sz="4" w:space="0" w:color="F0F0EE" w:themeColor="accent3" w:themeTint="99"/>
        <w:bottom w:val="single" w:sz="4" w:space="0" w:color="F0F0EE" w:themeColor="accent3" w:themeTint="99"/>
        <w:right w:val="single" w:sz="4" w:space="0" w:color="F0F0EE" w:themeColor="accent3" w:themeTint="99"/>
        <w:insideH w:val="single" w:sz="4" w:space="0" w:color="F0F0EE" w:themeColor="accent3" w:themeTint="99"/>
        <w:insideV w:val="single" w:sz="4" w:space="0" w:color="F0F0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F9" w:themeFill="accent3" w:themeFillTint="33"/>
      </w:tcPr>
    </w:tblStylePr>
    <w:tblStylePr w:type="band1Horz">
      <w:tblPr/>
      <w:tcPr>
        <w:shd w:val="clear" w:color="auto" w:fill="FAF9F9" w:themeFill="accent3" w:themeFillTint="33"/>
      </w:tcPr>
    </w:tblStylePr>
    <w:tblStylePr w:type="neCell">
      <w:tblPr/>
      <w:tcPr>
        <w:tcBorders>
          <w:bottom w:val="single" w:sz="4" w:space="0" w:color="F0F0EE" w:themeColor="accent3" w:themeTint="99"/>
        </w:tcBorders>
      </w:tcPr>
    </w:tblStylePr>
    <w:tblStylePr w:type="nwCell">
      <w:tblPr/>
      <w:tcPr>
        <w:tcBorders>
          <w:bottom w:val="single" w:sz="4" w:space="0" w:color="F0F0EE" w:themeColor="accent3" w:themeTint="99"/>
        </w:tcBorders>
      </w:tcPr>
    </w:tblStylePr>
    <w:tblStylePr w:type="seCell">
      <w:tblPr/>
      <w:tcPr>
        <w:tcBorders>
          <w:top w:val="single" w:sz="4" w:space="0" w:color="F0F0EE" w:themeColor="accent3" w:themeTint="99"/>
        </w:tcBorders>
      </w:tcPr>
    </w:tblStylePr>
    <w:tblStylePr w:type="swCell">
      <w:tblPr/>
      <w:tcPr>
        <w:tcBorders>
          <w:top w:val="single" w:sz="4" w:space="0" w:color="F0F0E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BA6E9F"/>
    <w:pPr>
      <w:spacing w:line="240" w:lineRule="auto"/>
    </w:pPr>
    <w:rPr>
      <w:color w:val="3C3A35" w:themeColor="accent4" w:themeShade="BF"/>
    </w:rPr>
    <w:tblPr>
      <w:tblStyleRowBandSize w:val="1"/>
      <w:tblStyleColBandSize w:val="1"/>
      <w:tblBorders>
        <w:top w:val="single" w:sz="4" w:space="0" w:color="9A958D" w:themeColor="accent4" w:themeTint="99"/>
        <w:left w:val="single" w:sz="4" w:space="0" w:color="9A958D" w:themeColor="accent4" w:themeTint="99"/>
        <w:bottom w:val="single" w:sz="4" w:space="0" w:color="9A958D" w:themeColor="accent4" w:themeTint="99"/>
        <w:right w:val="single" w:sz="4" w:space="0" w:color="9A958D" w:themeColor="accent4" w:themeTint="99"/>
        <w:insideH w:val="single" w:sz="4" w:space="0" w:color="9A958D" w:themeColor="accent4" w:themeTint="99"/>
        <w:insideV w:val="single" w:sz="4" w:space="0" w:color="9A95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BD9" w:themeFill="accent4" w:themeFillTint="33"/>
      </w:tcPr>
    </w:tblStylePr>
    <w:tblStylePr w:type="band1Horz">
      <w:tblPr/>
      <w:tcPr>
        <w:shd w:val="clear" w:color="auto" w:fill="DDDBD9" w:themeFill="accent4" w:themeFillTint="33"/>
      </w:tcPr>
    </w:tblStylePr>
    <w:tblStylePr w:type="neCell">
      <w:tblPr/>
      <w:tcPr>
        <w:tcBorders>
          <w:bottom w:val="single" w:sz="4" w:space="0" w:color="9A958D" w:themeColor="accent4" w:themeTint="99"/>
        </w:tcBorders>
      </w:tcPr>
    </w:tblStylePr>
    <w:tblStylePr w:type="nwCell">
      <w:tblPr/>
      <w:tcPr>
        <w:tcBorders>
          <w:bottom w:val="single" w:sz="4" w:space="0" w:color="9A958D" w:themeColor="accent4" w:themeTint="99"/>
        </w:tcBorders>
      </w:tcPr>
    </w:tblStylePr>
    <w:tblStylePr w:type="seCell">
      <w:tblPr/>
      <w:tcPr>
        <w:tcBorders>
          <w:top w:val="single" w:sz="4" w:space="0" w:color="9A958D" w:themeColor="accent4" w:themeTint="99"/>
        </w:tcBorders>
      </w:tcPr>
    </w:tblStylePr>
    <w:tblStylePr w:type="swCell">
      <w:tblPr/>
      <w:tcPr>
        <w:tcBorders>
          <w:top w:val="single" w:sz="4" w:space="0" w:color="9A958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BA6E9F"/>
    <w:pPr>
      <w:spacing w:line="240" w:lineRule="auto"/>
    </w:pPr>
    <w:rPr>
      <w:color w:val="787770" w:themeColor="accent5" w:themeShade="BF"/>
    </w:rPr>
    <w:tblPr>
      <w:tblStyleRowBandSize w:val="1"/>
      <w:tblStyleColBandSize w:val="1"/>
      <w:tblBorders>
        <w:top w:val="single" w:sz="4" w:space="0" w:color="C5C4C1" w:themeColor="accent5" w:themeTint="99"/>
        <w:left w:val="single" w:sz="4" w:space="0" w:color="C5C4C1" w:themeColor="accent5" w:themeTint="99"/>
        <w:bottom w:val="single" w:sz="4" w:space="0" w:color="C5C4C1" w:themeColor="accent5" w:themeTint="99"/>
        <w:right w:val="single" w:sz="4" w:space="0" w:color="C5C4C1" w:themeColor="accent5" w:themeTint="99"/>
        <w:insideH w:val="single" w:sz="4" w:space="0" w:color="C5C4C1" w:themeColor="accent5" w:themeTint="99"/>
        <w:insideV w:val="single" w:sz="4" w:space="0" w:color="C5C4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BEA" w:themeFill="accent5" w:themeFillTint="33"/>
      </w:tcPr>
    </w:tblStylePr>
    <w:tblStylePr w:type="band1Horz">
      <w:tblPr/>
      <w:tcPr>
        <w:shd w:val="clear" w:color="auto" w:fill="EBEBEA" w:themeFill="accent5" w:themeFillTint="33"/>
      </w:tcPr>
    </w:tblStylePr>
    <w:tblStylePr w:type="neCell">
      <w:tblPr/>
      <w:tcPr>
        <w:tcBorders>
          <w:bottom w:val="single" w:sz="4" w:space="0" w:color="C5C4C1" w:themeColor="accent5" w:themeTint="99"/>
        </w:tcBorders>
      </w:tcPr>
    </w:tblStylePr>
    <w:tblStylePr w:type="nwCell">
      <w:tblPr/>
      <w:tcPr>
        <w:tcBorders>
          <w:bottom w:val="single" w:sz="4" w:space="0" w:color="C5C4C1" w:themeColor="accent5" w:themeTint="99"/>
        </w:tcBorders>
      </w:tcPr>
    </w:tblStylePr>
    <w:tblStylePr w:type="seCell">
      <w:tblPr/>
      <w:tcPr>
        <w:tcBorders>
          <w:top w:val="single" w:sz="4" w:space="0" w:color="C5C4C1" w:themeColor="accent5" w:themeTint="99"/>
        </w:tcBorders>
      </w:tcPr>
    </w:tblStylePr>
    <w:tblStylePr w:type="swCell">
      <w:tblPr/>
      <w:tcPr>
        <w:tcBorders>
          <w:top w:val="single" w:sz="4" w:space="0" w:color="C5C4C1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BA6E9F"/>
    <w:pPr>
      <w:spacing w:line="240" w:lineRule="auto"/>
    </w:pPr>
    <w:rPr>
      <w:color w:val="9E9E96" w:themeColor="accent6" w:themeShade="BF"/>
    </w:rPr>
    <w:tblPr>
      <w:tblStyleRowBandSize w:val="1"/>
      <w:tblStyleColBandSize w:val="1"/>
      <w:tblBorders>
        <w:top w:val="single" w:sz="4" w:space="0" w:color="E2E2E0" w:themeColor="accent6" w:themeTint="99"/>
        <w:left w:val="single" w:sz="4" w:space="0" w:color="E2E2E0" w:themeColor="accent6" w:themeTint="99"/>
        <w:bottom w:val="single" w:sz="4" w:space="0" w:color="E2E2E0" w:themeColor="accent6" w:themeTint="99"/>
        <w:right w:val="single" w:sz="4" w:space="0" w:color="E2E2E0" w:themeColor="accent6" w:themeTint="99"/>
        <w:insideH w:val="single" w:sz="4" w:space="0" w:color="E2E2E0" w:themeColor="accent6" w:themeTint="99"/>
        <w:insideV w:val="single" w:sz="4" w:space="0" w:color="E2E2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5F4" w:themeFill="accent6" w:themeFillTint="33"/>
      </w:tcPr>
    </w:tblStylePr>
    <w:tblStylePr w:type="band1Horz">
      <w:tblPr/>
      <w:tcPr>
        <w:shd w:val="clear" w:color="auto" w:fill="F5F5F4" w:themeFill="accent6" w:themeFillTint="33"/>
      </w:tcPr>
    </w:tblStylePr>
    <w:tblStylePr w:type="neCell">
      <w:tblPr/>
      <w:tcPr>
        <w:tcBorders>
          <w:bottom w:val="single" w:sz="4" w:space="0" w:color="E2E2E0" w:themeColor="accent6" w:themeTint="99"/>
        </w:tcBorders>
      </w:tcPr>
    </w:tblStylePr>
    <w:tblStylePr w:type="nwCell">
      <w:tblPr/>
      <w:tcPr>
        <w:tcBorders>
          <w:bottom w:val="single" w:sz="4" w:space="0" w:color="E2E2E0" w:themeColor="accent6" w:themeTint="99"/>
        </w:tcBorders>
      </w:tcPr>
    </w:tblStylePr>
    <w:tblStylePr w:type="seCell">
      <w:tblPr/>
      <w:tcPr>
        <w:tcBorders>
          <w:top w:val="single" w:sz="4" w:space="0" w:color="E2E2E0" w:themeColor="accent6" w:themeTint="99"/>
        </w:tcBorders>
      </w:tcPr>
    </w:tblStylePr>
    <w:tblStylePr w:type="swCell">
      <w:tblPr/>
      <w:tcPr>
        <w:tcBorders>
          <w:top w:val="single" w:sz="4" w:space="0" w:color="E2E2E0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BA6E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BA6E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ashtag">
    <w:name w:val="Hashtag"/>
    <w:basedOn w:val="Standaardalinea-lettertype"/>
    <w:uiPriority w:val="98"/>
    <w:semiHidden/>
    <w:unhideWhenUsed/>
    <w:rsid w:val="005140F6"/>
    <w:rPr>
      <w:color w:val="2B579A"/>
      <w:shd w:val="clear" w:color="auto" w:fill="E1DFDD"/>
    </w:rPr>
  </w:style>
  <w:style w:type="character" w:styleId="Onopgelostemelding">
    <w:name w:val="Unresolved Mention"/>
    <w:basedOn w:val="Standaardalinea-lettertype"/>
    <w:uiPriority w:val="98"/>
    <w:semiHidden/>
    <w:unhideWhenUsed/>
    <w:rsid w:val="005140F6"/>
    <w:rPr>
      <w:color w:val="605E5C"/>
      <w:shd w:val="clear" w:color="auto" w:fill="E1DFDD"/>
    </w:rPr>
  </w:style>
  <w:style w:type="character" w:styleId="Slimmehyperlink">
    <w:name w:val="Smart Hyperlink"/>
    <w:basedOn w:val="Standaardalinea-lettertype"/>
    <w:uiPriority w:val="98"/>
    <w:semiHidden/>
    <w:unhideWhenUsed/>
    <w:rsid w:val="005140F6"/>
    <w:rPr>
      <w:u w:val="dotted"/>
    </w:rPr>
  </w:style>
  <w:style w:type="character" w:styleId="SmartLink">
    <w:name w:val="Smart Link"/>
    <w:basedOn w:val="Standaardalinea-lettertype"/>
    <w:uiPriority w:val="98"/>
    <w:semiHidden/>
    <w:unhideWhenUsed/>
    <w:rsid w:val="005140F6"/>
    <w:rPr>
      <w:color w:val="000000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ardalinea-lettertype"/>
    <w:uiPriority w:val="98"/>
    <w:semiHidden/>
    <w:unhideWhenUsed/>
    <w:rsid w:val="005140F6"/>
    <w:rPr>
      <w:color w:val="FF0000"/>
    </w:rPr>
  </w:style>
  <w:style w:type="character" w:styleId="Vermelding">
    <w:name w:val="Mention"/>
    <w:basedOn w:val="Standaardalinea-lettertype"/>
    <w:uiPriority w:val="98"/>
    <w:semiHidden/>
    <w:unhideWhenUsed/>
    <w:rsid w:val="005140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mit\AppData\Local\Temp\Temp1_Persbericht_voorblad_Acomo.zip\Persbericht%20voorblad%20(EN)%20Aco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F4C71A20F644179D54F689A3F0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DA35-09CD-4F6C-8FB3-89A9FEE21F36}"/>
      </w:docPartPr>
      <w:docPartBody>
        <w:p w:rsidR="00AF2F14" w:rsidRDefault="00986392">
          <w:pPr>
            <w:pStyle w:val="39F4C71A20F644179D54F689A3F04987"/>
          </w:pPr>
          <w:r w:rsidRPr="00D3514F">
            <w:rPr>
              <w:rStyle w:val="Tekstvantijdelijkeaanduiding"/>
            </w:rPr>
            <w:fldChar w:fldCharType="begin"/>
          </w:r>
          <w:r w:rsidRPr="00D3514F">
            <w:rPr>
              <w:rStyle w:val="Tekstvantijdelijkeaanduiding"/>
            </w:rPr>
            <w:fldChar w:fldCharType="end"/>
          </w:r>
          <w:r w:rsidRPr="00D3514F">
            <w:rPr>
              <w:rStyle w:val="Tekstvantijdelijkeaanduiding"/>
            </w:rPr>
            <w:t>Tit</w:t>
          </w:r>
          <w:r>
            <w:rPr>
              <w:rStyle w:val="Tekstvantijdelijkeaanduiding"/>
            </w:rPr>
            <w:t>l</w:t>
          </w:r>
          <w:r w:rsidRPr="00D3514F">
            <w:rPr>
              <w:rStyle w:val="Tekstvantijdelijkeaanduiding"/>
            </w:rPr>
            <w:t>e (</w:t>
          </w:r>
          <w:r>
            <w:rPr>
              <w:rStyle w:val="Tekstvantijdelijkeaanduiding"/>
            </w:rPr>
            <w:t>Press</w:t>
          </w:r>
          <w:r w:rsidRPr="00D3514F">
            <w:rPr>
              <w:rStyle w:val="Tekstvantijdelijkeaanduiding"/>
            </w:rPr>
            <w:t xml:space="preserve"> F11 </w:t>
          </w:r>
          <w:r>
            <w:rPr>
              <w:rStyle w:val="Tekstvantijdelijkeaanduiding"/>
            </w:rPr>
            <w:t>key for next form field</w:t>
          </w:r>
          <w:r w:rsidRPr="00D3514F">
            <w:rPr>
              <w:rStyle w:val="Tekstvantijdelijkeaanduiding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92"/>
    <w:rsid w:val="00034B1B"/>
    <w:rsid w:val="000558E6"/>
    <w:rsid w:val="000C0316"/>
    <w:rsid w:val="000C66D4"/>
    <w:rsid w:val="00267447"/>
    <w:rsid w:val="0049183B"/>
    <w:rsid w:val="00505FDD"/>
    <w:rsid w:val="006167A4"/>
    <w:rsid w:val="00937C2E"/>
    <w:rsid w:val="00986392"/>
    <w:rsid w:val="00AF2F14"/>
    <w:rsid w:val="00B07135"/>
    <w:rsid w:val="00B44047"/>
    <w:rsid w:val="00B87F76"/>
    <w:rsid w:val="00E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sid w:val="000C0316"/>
    <w:rPr>
      <w:color w:val="000000"/>
      <w:bdr w:val="none" w:sz="0" w:space="0" w:color="auto"/>
      <w:shd w:val="clear" w:color="auto" w:fill="FFFF00"/>
    </w:rPr>
  </w:style>
  <w:style w:type="paragraph" w:customStyle="1" w:styleId="39F4C71A20F644179D54F689A3F04987">
    <w:name w:val="39F4C71A20F644179D54F689A3F04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Colors Acom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8000"/>
      </a:accent1>
      <a:accent2>
        <a:srgbClr val="312F2B"/>
      </a:accent2>
      <a:accent3>
        <a:srgbClr val="E7E6E4"/>
      </a:accent3>
      <a:accent4>
        <a:srgbClr val="514E48"/>
      </a:accent4>
      <a:accent5>
        <a:srgbClr val="9F9E98"/>
      </a:accent5>
      <a:accent6>
        <a:srgbClr val="D0D0CC"/>
      </a:accent6>
      <a:hlink>
        <a:srgbClr val="000000"/>
      </a:hlink>
      <a:folHlink>
        <a:srgbClr val="000000"/>
      </a:folHlink>
    </a:clrScheme>
    <a:fontScheme name="Fonts Acom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je 100%">
      <a:srgbClr val="E38000"/>
    </a:custClr>
    <a:custClr name="oranje 80%">
      <a:srgbClr val="E99933"/>
    </a:custClr>
    <a:custClr name="oranje 60%">
      <a:srgbClr val="EEB366"/>
    </a:custClr>
    <a:custClr name="oranje 40%">
      <a:srgbClr val="F4CC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onkergrijs">
      <a:srgbClr val="312F2B"/>
    </a:custClr>
    <a:custClr name="zeer lichtgrijs">
      <a:srgbClr val="E7E6E4"/>
    </a:custClr>
    <a:custClr name="grijs medium">
      <a:srgbClr val="514E48"/>
    </a:custClr>
    <a:custClr name="grijs">
      <a:srgbClr val="9F9E98"/>
    </a:custClr>
    <a:custClr name="lichtgrijs">
      <a:srgbClr val="D0D0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7741DBE717748A1F253131FBED9AE" ma:contentTypeVersion="13" ma:contentTypeDescription="Create a new document." ma:contentTypeScope="" ma:versionID="999e0bb66ffa2a19317f764ebd237963">
  <xsd:schema xmlns:xsd="http://www.w3.org/2001/XMLSchema" xmlns:xs="http://www.w3.org/2001/XMLSchema" xmlns:p="http://schemas.microsoft.com/office/2006/metadata/properties" xmlns:ns2="a8e08dde-7fe4-4348-bc41-583427490414" xmlns:ns3="6c9640a5-323a-483a-974d-eafe3b725572" targetNamespace="http://schemas.microsoft.com/office/2006/metadata/properties" ma:root="true" ma:fieldsID="b7eb4b6ab4d412cfcba27f92fa90bb06" ns2:_="" ns3:_="">
    <xsd:import namespace="a8e08dde-7fe4-4348-bc41-583427490414"/>
    <xsd:import namespace="6c9640a5-323a-483a-974d-eafe3b725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Explanat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08dde-7fe4-4348-bc41-58342749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40a5-323a-483a-974d-eafe3b72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Explanattion" ma:index="16" nillable="true" ma:displayName="Explanation" ma:format="Dropdown" ma:internalName="Explanattio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ju xmlns="http://www.joulesunlimited.com/ccmappings">
  <Title>Registration form – AGM / registratie formulier - AVA</Title>
  <City>m, </City>
  <Date>2020-02-28T00:00:00</Date>
</j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e08dde-7fe4-4348-bc41-583427490414">
      <UserInfo>
        <DisplayName>Allard Goldschmeding</DisplayName>
        <AccountId>18</AccountId>
        <AccountType/>
      </UserInfo>
    </SharedWithUsers>
    <Explanattion xmlns="6c9640a5-323a-483a-974d-eafe3b725572" xsi:nil="true"/>
  </documentManagement>
</p:properties>
</file>

<file path=customXml/itemProps1.xml><?xml version="1.0" encoding="utf-8"?>
<ds:datastoreItem xmlns:ds="http://schemas.openxmlformats.org/officeDocument/2006/customXml" ds:itemID="{51A62946-D844-4DA8-8067-31C7BBCC3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08dde-7fe4-4348-bc41-583427490414"/>
    <ds:schemaRef ds:uri="6c9640a5-323a-483a-974d-eafe3b72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A2D33-F189-47FA-9DF6-7E52ED3DE705}">
  <ds:schemaRefs>
    <ds:schemaRef ds:uri="http://www.joulesunlimited.com/ccmappings"/>
  </ds:schemaRefs>
</ds:datastoreItem>
</file>

<file path=customXml/itemProps3.xml><?xml version="1.0" encoding="utf-8"?>
<ds:datastoreItem xmlns:ds="http://schemas.openxmlformats.org/officeDocument/2006/customXml" ds:itemID="{2A25FD0D-C480-4EB7-B0CE-4D968E2F4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F4E08-C161-400F-A24E-0E46F0DB20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42C83F-72FC-4EA9-A971-B139FA2ADF77}">
  <ds:schemaRefs>
    <ds:schemaRef ds:uri="http://schemas.microsoft.com/office/2006/metadata/properties"/>
    <ds:schemaRef ds:uri="http://schemas.microsoft.com/office/infopath/2007/PartnerControls"/>
    <ds:schemaRef ds:uri="a8e08dde-7fe4-4348-bc41-583427490414"/>
    <ds:schemaRef ds:uri="6c9640a5-323a-483a-974d-eafe3b725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 voorblad (EN) Acomo</Template>
  <TotalTime>66</TotalTime>
  <Pages>2</Pages>
  <Words>383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Amsterdam Commodities N.V.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</dc:creator>
  <cp:keywords/>
  <dc:description>template version 1.0 - 23 september 2019_x000d_
ontwerp: www.elan.nl_x000d_
templates: www.JoulesUnlimited.com</dc:description>
  <cp:lastModifiedBy>Anouschka de Vos</cp:lastModifiedBy>
  <cp:revision>26</cp:revision>
  <cp:lastPrinted>2020-04-07T14:45:00Z</cp:lastPrinted>
  <dcterms:created xsi:type="dcterms:W3CDTF">2021-03-11T14:44:00Z</dcterms:created>
  <dcterms:modified xsi:type="dcterms:W3CDTF">2021-04-08T12:50:00Z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0x0101007D17741DBE717748A1F253131FBED9AE</vt:lpwstr>
  </property>
</Properties>
</file>